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60DD" w14:textId="1611F34E" w:rsidR="008C4765" w:rsidRPr="00FF2885" w:rsidRDefault="001535A5" w:rsidP="00FF2885">
      <w:pPr>
        <w:jc w:val="center"/>
        <w:rPr>
          <w:rFonts w:ascii="Times New Roman" w:hAnsi="Times New Roman"/>
          <w:sz w:val="28"/>
          <w:szCs w:val="28"/>
        </w:rPr>
      </w:pPr>
      <w:r w:rsidRPr="001535A5">
        <w:rPr>
          <w:rFonts w:ascii="Times New Roman" w:hAnsi="Times New Roman"/>
          <w:sz w:val="28"/>
          <w:szCs w:val="28"/>
        </w:rPr>
        <w:t>Автономная некоммерческая организация дополнительного профессионального образования «Учебный центр «Педагогический Альянс»</w:t>
      </w:r>
    </w:p>
    <w:p w14:paraId="5B40E682" w14:textId="77777777" w:rsidR="008C4765" w:rsidRPr="00FF2885" w:rsidRDefault="008C4765" w:rsidP="00FF2885">
      <w:pPr>
        <w:jc w:val="center"/>
        <w:rPr>
          <w:rFonts w:ascii="Times New Roman" w:hAnsi="Times New Roman"/>
          <w:sz w:val="28"/>
          <w:szCs w:val="28"/>
        </w:rPr>
      </w:pPr>
    </w:p>
    <w:p w14:paraId="63D7FC8A" w14:textId="77777777" w:rsidR="008C4765" w:rsidRDefault="008C4765" w:rsidP="00263D08">
      <w:pPr>
        <w:jc w:val="center"/>
        <w:rPr>
          <w:rFonts w:ascii="Times New Roman" w:hAnsi="Times New Roman"/>
          <w:sz w:val="28"/>
          <w:szCs w:val="28"/>
        </w:rPr>
      </w:pPr>
    </w:p>
    <w:p w14:paraId="700028E0" w14:textId="77777777" w:rsidR="008C4765" w:rsidRDefault="008C4765" w:rsidP="00263D08">
      <w:pPr>
        <w:jc w:val="center"/>
        <w:rPr>
          <w:rFonts w:ascii="Times New Roman" w:hAnsi="Times New Roman"/>
          <w:sz w:val="28"/>
          <w:szCs w:val="28"/>
        </w:rPr>
      </w:pPr>
    </w:p>
    <w:p w14:paraId="512D050C" w14:textId="77777777" w:rsidR="008C4765" w:rsidRDefault="008C4765" w:rsidP="00263D08">
      <w:pPr>
        <w:jc w:val="center"/>
        <w:rPr>
          <w:rFonts w:ascii="Times New Roman" w:hAnsi="Times New Roman"/>
          <w:sz w:val="28"/>
          <w:szCs w:val="28"/>
        </w:rPr>
      </w:pPr>
    </w:p>
    <w:p w14:paraId="472777F3" w14:textId="77777777" w:rsidR="008C4765" w:rsidRDefault="008C4765" w:rsidP="00263D08">
      <w:pPr>
        <w:jc w:val="center"/>
        <w:rPr>
          <w:rFonts w:ascii="Times New Roman" w:hAnsi="Times New Roman"/>
          <w:sz w:val="28"/>
          <w:szCs w:val="28"/>
        </w:rPr>
      </w:pPr>
    </w:p>
    <w:p w14:paraId="50316FE8" w14:textId="77777777" w:rsidR="008C4765" w:rsidRDefault="008C4765" w:rsidP="00263D08">
      <w:pPr>
        <w:jc w:val="center"/>
        <w:rPr>
          <w:rFonts w:ascii="Times New Roman" w:hAnsi="Times New Roman"/>
          <w:sz w:val="28"/>
          <w:szCs w:val="28"/>
        </w:rPr>
      </w:pPr>
    </w:p>
    <w:p w14:paraId="139EEDD4" w14:textId="77777777" w:rsidR="008C4765" w:rsidRDefault="008C4765" w:rsidP="00263D08">
      <w:pPr>
        <w:jc w:val="center"/>
        <w:rPr>
          <w:rFonts w:ascii="Times New Roman" w:hAnsi="Times New Roman"/>
          <w:sz w:val="28"/>
          <w:szCs w:val="28"/>
        </w:rPr>
      </w:pPr>
    </w:p>
    <w:p w14:paraId="531689A0" w14:textId="77777777" w:rsidR="008C4765" w:rsidRDefault="008C4765" w:rsidP="00263D08">
      <w:pPr>
        <w:jc w:val="center"/>
        <w:rPr>
          <w:rFonts w:ascii="Times New Roman" w:hAnsi="Times New Roman"/>
          <w:sz w:val="28"/>
          <w:szCs w:val="28"/>
        </w:rPr>
      </w:pPr>
    </w:p>
    <w:p w14:paraId="22AA8E07" w14:textId="77777777" w:rsidR="008C4765" w:rsidRDefault="008C4765" w:rsidP="00263D08">
      <w:pPr>
        <w:jc w:val="center"/>
        <w:rPr>
          <w:rFonts w:ascii="Times New Roman" w:hAnsi="Times New Roman"/>
          <w:sz w:val="28"/>
          <w:szCs w:val="28"/>
        </w:rPr>
      </w:pPr>
    </w:p>
    <w:p w14:paraId="0417604A" w14:textId="77777777" w:rsidR="008C4765" w:rsidRDefault="008C4765" w:rsidP="00263D08">
      <w:pPr>
        <w:jc w:val="center"/>
        <w:rPr>
          <w:rFonts w:ascii="Times New Roman" w:hAnsi="Times New Roman"/>
          <w:sz w:val="28"/>
          <w:szCs w:val="28"/>
        </w:rPr>
      </w:pPr>
    </w:p>
    <w:p w14:paraId="0FD59DC6" w14:textId="77777777" w:rsidR="008C4765" w:rsidRDefault="008C4765" w:rsidP="00263D08">
      <w:pPr>
        <w:jc w:val="center"/>
        <w:rPr>
          <w:rFonts w:ascii="Times New Roman" w:hAnsi="Times New Roman"/>
          <w:sz w:val="28"/>
          <w:szCs w:val="28"/>
        </w:rPr>
      </w:pPr>
    </w:p>
    <w:p w14:paraId="111272D3" w14:textId="77777777" w:rsidR="008C4765" w:rsidRPr="00EF0C9B" w:rsidRDefault="008C4765" w:rsidP="008E7848">
      <w:pPr>
        <w:rPr>
          <w:rFonts w:ascii="Times New Roman" w:hAnsi="Times New Roman"/>
          <w:sz w:val="28"/>
          <w:szCs w:val="28"/>
        </w:rPr>
      </w:pPr>
    </w:p>
    <w:p w14:paraId="0BCBBD7B" w14:textId="77777777" w:rsidR="008C4765" w:rsidRDefault="008C4765" w:rsidP="00263D08">
      <w:pPr>
        <w:jc w:val="center"/>
        <w:rPr>
          <w:rFonts w:ascii="Times New Roman" w:hAnsi="Times New Roman"/>
          <w:b/>
          <w:sz w:val="28"/>
          <w:szCs w:val="28"/>
        </w:rPr>
      </w:pPr>
      <w:r w:rsidRPr="00C4761C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по театрализованной деятельности</w:t>
      </w:r>
    </w:p>
    <w:p w14:paraId="2230CD56" w14:textId="77777777" w:rsidR="008C4765" w:rsidRPr="00C4761C" w:rsidRDefault="008C4765" w:rsidP="00263D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дошкольного возраста (</w:t>
      </w:r>
      <w:proofErr w:type="gramStart"/>
      <w:r>
        <w:rPr>
          <w:rFonts w:ascii="Times New Roman" w:hAnsi="Times New Roman"/>
          <w:b/>
          <w:sz w:val="28"/>
          <w:szCs w:val="28"/>
        </w:rPr>
        <w:t>4 – 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лет)</w:t>
      </w:r>
    </w:p>
    <w:p w14:paraId="454211D1" w14:textId="77777777" w:rsidR="008C4765" w:rsidRPr="001E6B7E" w:rsidRDefault="008C4765" w:rsidP="00263D08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1E6B7E">
        <w:rPr>
          <w:rFonts w:ascii="Times New Roman" w:hAnsi="Times New Roman"/>
          <w:b/>
          <w:i/>
          <w:sz w:val="44"/>
          <w:szCs w:val="44"/>
        </w:rPr>
        <w:t>«Синяя птица»</w:t>
      </w:r>
    </w:p>
    <w:p w14:paraId="12B253E6" w14:textId="77777777" w:rsidR="008C4765" w:rsidRDefault="008C4765" w:rsidP="00263D08">
      <w:pPr>
        <w:jc w:val="right"/>
        <w:rPr>
          <w:rFonts w:ascii="Times New Roman" w:hAnsi="Times New Roman"/>
          <w:sz w:val="28"/>
          <w:szCs w:val="28"/>
        </w:rPr>
      </w:pPr>
    </w:p>
    <w:p w14:paraId="5E495148" w14:textId="77777777" w:rsidR="008C4765" w:rsidRDefault="008C4765" w:rsidP="00263D08">
      <w:pPr>
        <w:jc w:val="right"/>
        <w:rPr>
          <w:rFonts w:ascii="Times New Roman" w:hAnsi="Times New Roman"/>
          <w:sz w:val="28"/>
          <w:szCs w:val="28"/>
        </w:rPr>
      </w:pPr>
    </w:p>
    <w:p w14:paraId="3DC00FDF" w14:textId="77777777" w:rsidR="008C4765" w:rsidRDefault="008C4765" w:rsidP="00263D08">
      <w:pPr>
        <w:jc w:val="right"/>
        <w:rPr>
          <w:rFonts w:ascii="Times New Roman" w:hAnsi="Times New Roman"/>
          <w:sz w:val="28"/>
          <w:szCs w:val="28"/>
        </w:rPr>
      </w:pPr>
    </w:p>
    <w:p w14:paraId="0C2DBA40" w14:textId="77777777" w:rsidR="008C4765" w:rsidRDefault="008C4765" w:rsidP="00263D08">
      <w:pPr>
        <w:jc w:val="right"/>
        <w:rPr>
          <w:rFonts w:ascii="Times New Roman" w:hAnsi="Times New Roman"/>
          <w:sz w:val="28"/>
          <w:szCs w:val="28"/>
        </w:rPr>
      </w:pPr>
    </w:p>
    <w:p w14:paraId="514EF3BA" w14:textId="77777777" w:rsidR="008C4765" w:rsidRDefault="008C4765" w:rsidP="00263D08">
      <w:pPr>
        <w:jc w:val="right"/>
        <w:rPr>
          <w:rFonts w:ascii="Times New Roman" w:hAnsi="Times New Roman"/>
          <w:sz w:val="28"/>
          <w:szCs w:val="28"/>
        </w:rPr>
      </w:pPr>
    </w:p>
    <w:p w14:paraId="5CE9158A" w14:textId="77777777" w:rsidR="008C4765" w:rsidRDefault="008C4765" w:rsidP="00263D08">
      <w:pPr>
        <w:jc w:val="right"/>
        <w:rPr>
          <w:rFonts w:ascii="Times New Roman" w:hAnsi="Times New Roman"/>
          <w:sz w:val="28"/>
          <w:szCs w:val="28"/>
        </w:rPr>
      </w:pPr>
    </w:p>
    <w:p w14:paraId="74EC2958" w14:textId="77777777" w:rsidR="008C4765" w:rsidRDefault="008C4765" w:rsidP="00263D08">
      <w:pPr>
        <w:jc w:val="right"/>
        <w:rPr>
          <w:rFonts w:ascii="Times New Roman" w:hAnsi="Times New Roman"/>
          <w:sz w:val="28"/>
          <w:szCs w:val="28"/>
        </w:rPr>
      </w:pPr>
    </w:p>
    <w:p w14:paraId="22FB097C" w14:textId="77777777" w:rsidR="008C4765" w:rsidRDefault="008C4765" w:rsidP="00263D08">
      <w:pPr>
        <w:jc w:val="right"/>
        <w:rPr>
          <w:rFonts w:ascii="Times New Roman" w:hAnsi="Times New Roman"/>
          <w:sz w:val="28"/>
          <w:szCs w:val="28"/>
        </w:rPr>
      </w:pPr>
    </w:p>
    <w:p w14:paraId="13A79EE9" w14:textId="77777777" w:rsidR="008C4765" w:rsidRDefault="008C4765" w:rsidP="00263D08">
      <w:pPr>
        <w:jc w:val="right"/>
        <w:rPr>
          <w:rFonts w:ascii="Times New Roman" w:hAnsi="Times New Roman"/>
          <w:sz w:val="28"/>
          <w:szCs w:val="28"/>
        </w:rPr>
      </w:pPr>
    </w:p>
    <w:p w14:paraId="2088015A" w14:textId="77777777" w:rsidR="008C4765" w:rsidRDefault="008C4765" w:rsidP="00263D08">
      <w:pPr>
        <w:jc w:val="right"/>
        <w:rPr>
          <w:rFonts w:ascii="Times New Roman" w:hAnsi="Times New Roman"/>
          <w:sz w:val="28"/>
          <w:szCs w:val="28"/>
        </w:rPr>
      </w:pPr>
    </w:p>
    <w:p w14:paraId="1CA88FB9" w14:textId="77777777" w:rsidR="008C4765" w:rsidRDefault="008C4765" w:rsidP="00263D08">
      <w:pPr>
        <w:jc w:val="right"/>
        <w:rPr>
          <w:rFonts w:ascii="Times New Roman" w:hAnsi="Times New Roman"/>
          <w:sz w:val="28"/>
          <w:szCs w:val="28"/>
        </w:rPr>
      </w:pPr>
    </w:p>
    <w:p w14:paraId="099E5E43" w14:textId="77777777" w:rsidR="008C4765" w:rsidRDefault="008C4765" w:rsidP="00263D08">
      <w:pPr>
        <w:jc w:val="right"/>
        <w:rPr>
          <w:rFonts w:ascii="Times New Roman" w:hAnsi="Times New Roman"/>
          <w:sz w:val="28"/>
          <w:szCs w:val="28"/>
        </w:rPr>
      </w:pPr>
    </w:p>
    <w:p w14:paraId="1B92F0B5" w14:textId="77777777" w:rsidR="008C4765" w:rsidRDefault="008C4765" w:rsidP="00263D08">
      <w:pPr>
        <w:jc w:val="right"/>
        <w:rPr>
          <w:rFonts w:ascii="Times New Roman" w:hAnsi="Times New Roman"/>
          <w:sz w:val="28"/>
          <w:szCs w:val="28"/>
        </w:rPr>
      </w:pPr>
    </w:p>
    <w:p w14:paraId="6F29045A" w14:textId="77777777" w:rsidR="008C4765" w:rsidRDefault="008C4765" w:rsidP="000E074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Воспитатель: </w:t>
      </w:r>
    </w:p>
    <w:p w14:paraId="1398DE2B" w14:textId="77777777" w:rsidR="008C4765" w:rsidRDefault="008C4765" w:rsidP="00263D08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Прокофьева.И.Ю</w:t>
      </w:r>
      <w:proofErr w:type="spellEnd"/>
    </w:p>
    <w:p w14:paraId="6A8FD9A1" w14:textId="77777777" w:rsidR="008C4765" w:rsidRDefault="008C4765" w:rsidP="00263D08">
      <w:pPr>
        <w:jc w:val="right"/>
        <w:rPr>
          <w:rFonts w:ascii="Times New Roman" w:hAnsi="Times New Roman"/>
          <w:sz w:val="28"/>
          <w:szCs w:val="28"/>
        </w:rPr>
      </w:pPr>
    </w:p>
    <w:p w14:paraId="2B9CF6AB" w14:textId="77777777" w:rsidR="008C4765" w:rsidRDefault="008C4765" w:rsidP="00263D08">
      <w:pPr>
        <w:jc w:val="right"/>
        <w:rPr>
          <w:rFonts w:ascii="Times New Roman" w:hAnsi="Times New Roman"/>
          <w:sz w:val="28"/>
          <w:szCs w:val="28"/>
        </w:rPr>
      </w:pPr>
    </w:p>
    <w:p w14:paraId="3FAFB74B" w14:textId="77777777" w:rsidR="008C4765" w:rsidRDefault="008C4765" w:rsidP="00263D08">
      <w:pPr>
        <w:jc w:val="right"/>
        <w:rPr>
          <w:rFonts w:ascii="Times New Roman" w:hAnsi="Times New Roman"/>
          <w:sz w:val="28"/>
          <w:szCs w:val="28"/>
        </w:rPr>
      </w:pPr>
    </w:p>
    <w:p w14:paraId="5317826D" w14:textId="77777777" w:rsidR="008C4765" w:rsidRDefault="008C4765" w:rsidP="00263D08">
      <w:pPr>
        <w:pStyle w:val="Style1"/>
        <w:widowControl/>
        <w:spacing w:line="360" w:lineRule="auto"/>
        <w:jc w:val="center"/>
        <w:rPr>
          <w:rStyle w:val="FontStyle11"/>
          <w:bCs/>
          <w:i w:val="0"/>
          <w:iCs/>
          <w:sz w:val="32"/>
          <w:szCs w:val="32"/>
        </w:rPr>
      </w:pPr>
    </w:p>
    <w:p w14:paraId="47F362B1" w14:textId="77777777" w:rsidR="008C4765" w:rsidRDefault="008C4765" w:rsidP="00263D08">
      <w:pPr>
        <w:pStyle w:val="Style1"/>
        <w:widowControl/>
        <w:spacing w:line="360" w:lineRule="auto"/>
        <w:jc w:val="center"/>
        <w:rPr>
          <w:rStyle w:val="FontStyle11"/>
          <w:bCs/>
          <w:i w:val="0"/>
          <w:iCs/>
          <w:sz w:val="32"/>
          <w:szCs w:val="32"/>
        </w:rPr>
      </w:pPr>
    </w:p>
    <w:p w14:paraId="5F1E0AFF" w14:textId="77777777" w:rsidR="008C4765" w:rsidRDefault="008C4765" w:rsidP="00263D08">
      <w:pPr>
        <w:pStyle w:val="Style1"/>
        <w:widowControl/>
        <w:spacing w:line="360" w:lineRule="auto"/>
        <w:jc w:val="center"/>
        <w:rPr>
          <w:rStyle w:val="FontStyle11"/>
          <w:bCs/>
          <w:i w:val="0"/>
          <w:iCs/>
          <w:sz w:val="32"/>
          <w:szCs w:val="32"/>
        </w:rPr>
      </w:pPr>
    </w:p>
    <w:p w14:paraId="1E98CBA7" w14:textId="77777777" w:rsidR="008C4765" w:rsidRPr="000E074F" w:rsidRDefault="008C4765" w:rsidP="00263D08">
      <w:pPr>
        <w:pStyle w:val="Style1"/>
        <w:widowControl/>
        <w:spacing w:line="360" w:lineRule="auto"/>
        <w:jc w:val="center"/>
        <w:rPr>
          <w:rStyle w:val="FontStyle11"/>
          <w:b w:val="0"/>
          <w:bCs/>
          <w:i w:val="0"/>
          <w:iCs/>
          <w:sz w:val="24"/>
        </w:rPr>
      </w:pPr>
      <w:proofErr w:type="gramStart"/>
      <w:r w:rsidRPr="000E074F">
        <w:rPr>
          <w:rStyle w:val="FontStyle11"/>
          <w:b w:val="0"/>
          <w:bCs/>
          <w:i w:val="0"/>
          <w:iCs/>
          <w:sz w:val="24"/>
        </w:rPr>
        <w:t>Санкт- Петербург</w:t>
      </w:r>
      <w:proofErr w:type="gramEnd"/>
    </w:p>
    <w:p w14:paraId="66C99889" w14:textId="77777777" w:rsidR="008C4765" w:rsidRPr="008E7848" w:rsidRDefault="008C4765" w:rsidP="00263D08">
      <w:pPr>
        <w:pStyle w:val="Style1"/>
        <w:widowControl/>
        <w:spacing w:line="360" w:lineRule="auto"/>
        <w:jc w:val="center"/>
        <w:rPr>
          <w:rStyle w:val="FontStyle11"/>
          <w:b w:val="0"/>
          <w:bCs/>
          <w:i w:val="0"/>
          <w:iCs/>
          <w:sz w:val="24"/>
        </w:rPr>
      </w:pPr>
      <w:r>
        <w:rPr>
          <w:rStyle w:val="FontStyle11"/>
          <w:b w:val="0"/>
          <w:bCs/>
          <w:i w:val="0"/>
          <w:iCs/>
          <w:sz w:val="24"/>
        </w:rPr>
        <w:t>2021</w:t>
      </w:r>
    </w:p>
    <w:p w14:paraId="5EEDBBED" w14:textId="77777777" w:rsidR="008C4765" w:rsidRPr="00827206" w:rsidRDefault="008C4765" w:rsidP="00263D08">
      <w:pPr>
        <w:pStyle w:val="Style1"/>
        <w:widowControl/>
        <w:spacing w:line="360" w:lineRule="auto"/>
        <w:jc w:val="center"/>
        <w:rPr>
          <w:rStyle w:val="FontStyle11"/>
          <w:bCs/>
          <w:i w:val="0"/>
          <w:iCs/>
          <w:sz w:val="32"/>
          <w:szCs w:val="32"/>
        </w:rPr>
      </w:pPr>
      <w:r w:rsidRPr="00827206">
        <w:rPr>
          <w:rStyle w:val="FontStyle11"/>
          <w:bCs/>
          <w:i w:val="0"/>
          <w:iCs/>
          <w:sz w:val="32"/>
          <w:szCs w:val="32"/>
        </w:rPr>
        <w:t>Пояснительная записка</w:t>
      </w:r>
    </w:p>
    <w:p w14:paraId="614F4C1C" w14:textId="77777777" w:rsidR="008C4765" w:rsidRPr="007B667F" w:rsidRDefault="008C4765" w:rsidP="00263D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</w:t>
      </w:r>
      <w:r w:rsidRPr="007B667F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«Синяя </w:t>
      </w:r>
      <w:proofErr w:type="gramStart"/>
      <w:r>
        <w:rPr>
          <w:rFonts w:ascii="Times New Roman" w:hAnsi="Times New Roman"/>
          <w:sz w:val="28"/>
          <w:szCs w:val="28"/>
        </w:rPr>
        <w:t>птица»  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театрализованной деятельности для детей 4-7 лет основана на программах: М.Д. </w:t>
      </w:r>
      <w:proofErr w:type="spellStart"/>
      <w:r>
        <w:rPr>
          <w:rFonts w:ascii="Times New Roman" w:hAnsi="Times New Roman"/>
          <w:sz w:val="28"/>
          <w:szCs w:val="28"/>
        </w:rPr>
        <w:t>Маханевой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667F">
        <w:rPr>
          <w:rFonts w:ascii="Times New Roman" w:hAnsi="Times New Roman"/>
          <w:sz w:val="28"/>
          <w:szCs w:val="28"/>
        </w:rPr>
        <w:t>ИващенкоЛ.П</w:t>
      </w:r>
      <w:proofErr w:type="spellEnd"/>
      <w:r w:rsidRPr="007B66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«Театрализованная деятельность детей дошкольного возраста».</w:t>
      </w:r>
    </w:p>
    <w:p w14:paraId="3A27C648" w14:textId="77777777" w:rsidR="008C4765" w:rsidRDefault="008C4765" w:rsidP="00263D0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b/>
          <w:sz w:val="28"/>
          <w:szCs w:val="28"/>
        </w:rPr>
        <w:t xml:space="preserve">Направленность данной </w:t>
      </w:r>
      <w:proofErr w:type="gramStart"/>
      <w:r w:rsidRPr="007B667F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667F">
        <w:rPr>
          <w:rFonts w:ascii="Times New Roman" w:hAnsi="Times New Roman"/>
          <w:b/>
          <w:sz w:val="28"/>
          <w:szCs w:val="28"/>
        </w:rPr>
        <w:t>:</w:t>
      </w:r>
      <w:r w:rsidRPr="007B667F">
        <w:rPr>
          <w:rFonts w:ascii="Times New Roman" w:hAnsi="Times New Roman"/>
          <w:sz w:val="28"/>
          <w:szCs w:val="28"/>
        </w:rPr>
        <w:t>художественно</w:t>
      </w:r>
      <w:proofErr w:type="gramEnd"/>
      <w:r w:rsidRPr="007B667F">
        <w:rPr>
          <w:rFonts w:ascii="Times New Roman" w:hAnsi="Times New Roman"/>
          <w:sz w:val="28"/>
          <w:szCs w:val="28"/>
        </w:rPr>
        <w:t>-эстетическое развитие детей дошкольного возраста в процессе театрализованной деятельности.</w:t>
      </w:r>
    </w:p>
    <w:p w14:paraId="22EE9884" w14:textId="77777777" w:rsidR="008C4765" w:rsidRDefault="008C4765" w:rsidP="00263D0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63D08">
        <w:rPr>
          <w:rFonts w:ascii="Times New Roman" w:hAnsi="Times New Roman"/>
          <w:sz w:val="28"/>
          <w:szCs w:val="28"/>
        </w:rPr>
        <w:t>Для современного этапа развития системы дошкольного образования характерны поиск и разработка новых технологий обучения и воспитания детей. При этом в качестве приоритетного используется деятельностный подход к личности ребенка. Одним из видов детской деятельности, широко используемой в процессе воспитания и всестороннего развития детей, является театрализованная деятельность.</w:t>
      </w:r>
    </w:p>
    <w:p w14:paraId="365DCA0F" w14:textId="77777777" w:rsidR="008C4765" w:rsidRDefault="008C4765" w:rsidP="00263D08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  <w:r w:rsidRPr="000D1930">
        <w:rPr>
          <w:rStyle w:val="FontStyle11"/>
          <w:bCs/>
          <w:i w:val="0"/>
          <w:iCs/>
          <w:sz w:val="28"/>
          <w:szCs w:val="28"/>
        </w:rPr>
        <w:t>Актуальность программы</w:t>
      </w:r>
      <w:r>
        <w:rPr>
          <w:rStyle w:val="FontStyle11"/>
          <w:bCs/>
          <w:i w:val="0"/>
          <w:iCs/>
          <w:sz w:val="28"/>
          <w:szCs w:val="28"/>
        </w:rPr>
        <w:t xml:space="preserve">. </w:t>
      </w:r>
      <w:r w:rsidRPr="00CD71C5">
        <w:rPr>
          <w:sz w:val="28"/>
          <w:szCs w:val="28"/>
        </w:rPr>
        <w:t>Участвуя</w:t>
      </w:r>
      <w:r>
        <w:rPr>
          <w:sz w:val="28"/>
          <w:szCs w:val="28"/>
        </w:rPr>
        <w:t xml:space="preserve"> в театрализованной деятельности</w:t>
      </w:r>
      <w:r w:rsidRPr="00CD71C5">
        <w:rPr>
          <w:sz w:val="28"/>
          <w:szCs w:val="28"/>
        </w:rPr>
        <w:t>, дети знакомятся с окружающим миром во всем его многообразии – через образы, краски, звуки, музыку, а</w:t>
      </w:r>
      <w:r>
        <w:rPr>
          <w:sz w:val="28"/>
          <w:szCs w:val="28"/>
        </w:rPr>
        <w:t xml:space="preserve"> умело поставленные педагогом</w:t>
      </w:r>
      <w:r w:rsidRPr="00CD71C5">
        <w:rPr>
          <w:sz w:val="28"/>
          <w:szCs w:val="28"/>
        </w:rPr>
        <w:t xml:space="preserve"> вопросы побуждают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Исполняемая роль, особенно диалог с другим персонажем, ставит маленького актера перед необходимостью ясно, четко, понять, </w:t>
      </w:r>
      <w:proofErr w:type="spellStart"/>
      <w:proofErr w:type="gramStart"/>
      <w:r w:rsidRPr="00CD71C5">
        <w:rPr>
          <w:sz w:val="28"/>
          <w:szCs w:val="28"/>
        </w:rPr>
        <w:t>изъясняться.</w:t>
      </w:r>
      <w:r>
        <w:rPr>
          <w:rStyle w:val="FontStyle12"/>
          <w:sz w:val="28"/>
          <w:szCs w:val="28"/>
        </w:rPr>
        <w:t>Р</w:t>
      </w:r>
      <w:r w:rsidRPr="00CD71C5">
        <w:rPr>
          <w:rStyle w:val="FontStyle12"/>
          <w:sz w:val="28"/>
          <w:szCs w:val="28"/>
        </w:rPr>
        <w:t>ебенок</w:t>
      </w:r>
      <w:proofErr w:type="spellEnd"/>
      <w:proofErr w:type="gramEnd"/>
      <w:r w:rsidRPr="00CD71C5">
        <w:rPr>
          <w:rStyle w:val="FontStyle12"/>
          <w:sz w:val="28"/>
          <w:szCs w:val="28"/>
        </w:rPr>
        <w:t xml:space="preserve"> во время игры чувствует себя раскованно, свободно, даже не замечая,</w:t>
      </w:r>
      <w:r>
        <w:rPr>
          <w:rStyle w:val="FontStyle12"/>
          <w:sz w:val="28"/>
          <w:szCs w:val="28"/>
        </w:rPr>
        <w:t xml:space="preserve"> что занят очень важным делом, что </w:t>
      </w:r>
      <w:r>
        <w:rPr>
          <w:sz w:val="28"/>
          <w:szCs w:val="28"/>
        </w:rPr>
        <w:t>способствуе</w:t>
      </w:r>
      <w:r w:rsidRPr="00350B74">
        <w:rPr>
          <w:sz w:val="28"/>
          <w:szCs w:val="28"/>
        </w:rPr>
        <w:t>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14:paraId="471D6D94" w14:textId="77777777" w:rsidR="008C4765" w:rsidRPr="00CD71C5" w:rsidRDefault="008C4765" w:rsidP="00263D08">
      <w:pPr>
        <w:pStyle w:val="Style2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0D1930">
        <w:rPr>
          <w:rStyle w:val="20pt"/>
          <w:sz w:val="28"/>
          <w:szCs w:val="28"/>
        </w:rPr>
        <w:t>Педагогическая целесообразность</w:t>
      </w:r>
      <w:r>
        <w:rPr>
          <w:rStyle w:val="20pt"/>
          <w:sz w:val="28"/>
          <w:szCs w:val="28"/>
        </w:rPr>
        <w:t xml:space="preserve"> </w:t>
      </w:r>
      <w:r w:rsidRPr="000D1930">
        <w:rPr>
          <w:rStyle w:val="2"/>
          <w:b w:val="0"/>
          <w:bCs/>
          <w:sz w:val="28"/>
          <w:szCs w:val="28"/>
        </w:rPr>
        <w:t>программы объясняется тем, что</w:t>
      </w:r>
      <w:r>
        <w:rPr>
          <w:rStyle w:val="2"/>
          <w:b w:val="0"/>
          <w:bCs/>
          <w:sz w:val="28"/>
          <w:szCs w:val="28"/>
        </w:rPr>
        <w:t xml:space="preserve"> </w:t>
      </w:r>
      <w:r w:rsidRPr="00CD71C5">
        <w:rPr>
          <w:sz w:val="28"/>
          <w:szCs w:val="28"/>
        </w:rPr>
        <w:t xml:space="preserve">театральная деятельность помогает создавать атмосферу свободного выражения чувств и мыслей, разбудить фантазию детей, попытаться максимально реализовать их способности, разрядиться эмоционально и физически. Игровая </w:t>
      </w:r>
      <w:r w:rsidRPr="00CD71C5">
        <w:rPr>
          <w:sz w:val="28"/>
          <w:szCs w:val="28"/>
        </w:rPr>
        <w:lastRenderedPageBreak/>
        <w:t xml:space="preserve">деятельность в театральном кружке развлекает и воспитывает детей, учит сопереживать происходящему, создает эмоциональный настрой, раскрепощает ребенка и повышает его уверенность в себе. Поэтому так важно </w:t>
      </w:r>
      <w:r w:rsidRPr="00CD71C5">
        <w:rPr>
          <w:rStyle w:val="FontStyle12"/>
          <w:sz w:val="28"/>
          <w:szCs w:val="28"/>
        </w:rPr>
        <w:t>превратить театрализованную игровую деятельность в увлекательный творческий процесс, при этом необходимо органически сочетать эстетическое воспитание с развитием практических навыков работы с куклой.</w:t>
      </w:r>
    </w:p>
    <w:p w14:paraId="4F018F38" w14:textId="77777777" w:rsidR="008C4765" w:rsidRDefault="008C4765" w:rsidP="00263D08">
      <w:pPr>
        <w:pStyle w:val="Style2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bCs/>
          <w:sz w:val="28"/>
          <w:szCs w:val="28"/>
        </w:rPr>
        <w:t>Новизна</w:t>
      </w:r>
      <w:r w:rsidRPr="00CD71C5">
        <w:rPr>
          <w:sz w:val="28"/>
          <w:szCs w:val="28"/>
        </w:rPr>
        <w:t xml:space="preserve"> данной программы </w:t>
      </w:r>
      <w:r>
        <w:rPr>
          <w:sz w:val="28"/>
          <w:szCs w:val="28"/>
        </w:rPr>
        <w:t>в осуществлении</w:t>
      </w:r>
      <w:r w:rsidRPr="00BD6B47">
        <w:rPr>
          <w:sz w:val="28"/>
          <w:szCs w:val="28"/>
        </w:rPr>
        <w:t xml:space="preserve"> учебно-воспи</w:t>
      </w:r>
      <w:r>
        <w:rPr>
          <w:sz w:val="28"/>
          <w:szCs w:val="28"/>
        </w:rPr>
        <w:t xml:space="preserve">тательного процесса </w:t>
      </w:r>
      <w:r w:rsidRPr="00BD6B47">
        <w:rPr>
          <w:sz w:val="28"/>
          <w:szCs w:val="28"/>
        </w:rPr>
        <w:t>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</w:t>
      </w:r>
      <w:r>
        <w:rPr>
          <w:sz w:val="28"/>
          <w:szCs w:val="28"/>
        </w:rPr>
        <w:t xml:space="preserve">. </w:t>
      </w:r>
      <w:r w:rsidRPr="00CD71C5">
        <w:rPr>
          <w:sz w:val="28"/>
          <w:szCs w:val="28"/>
        </w:rPr>
        <w:t xml:space="preserve">А также </w:t>
      </w:r>
      <w:proofErr w:type="gramStart"/>
      <w:r w:rsidRPr="00CD71C5">
        <w:rPr>
          <w:sz w:val="28"/>
          <w:szCs w:val="28"/>
        </w:rPr>
        <w:t>изучение  национально</w:t>
      </w:r>
      <w:proofErr w:type="gramEnd"/>
      <w:r w:rsidRPr="00CD71C5">
        <w:rPr>
          <w:sz w:val="28"/>
          <w:szCs w:val="28"/>
        </w:rPr>
        <w:t xml:space="preserve">-регионального компонента, который </w:t>
      </w:r>
      <w:r w:rsidRPr="00CD71C5">
        <w:rPr>
          <w:bCs/>
          <w:sz w:val="28"/>
          <w:szCs w:val="28"/>
        </w:rPr>
        <w:t xml:space="preserve">интегрирован с федеральным </w:t>
      </w:r>
      <w:r w:rsidRPr="00CD71C5">
        <w:rPr>
          <w:sz w:val="28"/>
          <w:szCs w:val="28"/>
        </w:rPr>
        <w:t>компонентом и используется для  знакомства дошкольников с культурой народов Татарстана, фольклором и произведениями  авторов РТ.</w:t>
      </w:r>
    </w:p>
    <w:p w14:paraId="09E049FD" w14:textId="77777777" w:rsidR="008C4765" w:rsidRPr="00CD71C5" w:rsidRDefault="008C4765" w:rsidP="00263D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930">
        <w:rPr>
          <w:rFonts w:ascii="Times New Roman" w:hAnsi="Times New Roman"/>
          <w:b/>
          <w:sz w:val="28"/>
          <w:szCs w:val="28"/>
        </w:rPr>
        <w:t>Цель программы</w:t>
      </w:r>
      <w:r w:rsidRPr="000D193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1C5">
        <w:rPr>
          <w:rFonts w:ascii="Times New Roman" w:hAnsi="Times New Roman"/>
          <w:sz w:val="28"/>
          <w:szCs w:val="28"/>
          <w:lang w:eastAsia="ru-RU"/>
        </w:rPr>
        <w:t>формирование творческой личности ребенка средствами театральной деятельности.</w:t>
      </w:r>
    </w:p>
    <w:p w14:paraId="7C831EF0" w14:textId="77777777" w:rsidR="008C4765" w:rsidRPr="000D1930" w:rsidRDefault="008C4765" w:rsidP="00263D08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D1930">
        <w:rPr>
          <w:rFonts w:ascii="Times New Roman" w:hAnsi="Times New Roman"/>
          <w:b/>
          <w:sz w:val="28"/>
          <w:szCs w:val="28"/>
        </w:rPr>
        <w:t>Задачи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D46C796" w14:textId="77777777" w:rsidR="008C4765" w:rsidRPr="00984E29" w:rsidRDefault="008C4765" w:rsidP="00263D08">
      <w:p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4E29">
        <w:rPr>
          <w:rFonts w:ascii="Times New Roman" w:hAnsi="Times New Roman"/>
          <w:b/>
          <w:sz w:val="28"/>
          <w:szCs w:val="28"/>
        </w:rPr>
        <w:t xml:space="preserve">Образовательные: </w:t>
      </w:r>
    </w:p>
    <w:p w14:paraId="2F639CA3" w14:textId="77777777" w:rsidR="008C4765" w:rsidRPr="00984E29" w:rsidRDefault="008C4765" w:rsidP="00263D08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4E29">
        <w:rPr>
          <w:sz w:val="28"/>
          <w:szCs w:val="28"/>
        </w:rPr>
        <w:t>Познакомить детей всех возрастных гр</w:t>
      </w:r>
      <w:r>
        <w:rPr>
          <w:sz w:val="28"/>
          <w:szCs w:val="28"/>
        </w:rPr>
        <w:t xml:space="preserve">упп с различными видами театров </w:t>
      </w:r>
      <w:r w:rsidRPr="00984E29">
        <w:rPr>
          <w:sz w:val="28"/>
          <w:szCs w:val="28"/>
        </w:rPr>
        <w:t>(кукольный, драматический, музыкальный, детский, театр зверей и др.).</w:t>
      </w:r>
    </w:p>
    <w:p w14:paraId="1B7CD636" w14:textId="77777777" w:rsidR="008C4765" w:rsidRPr="00984E29" w:rsidRDefault="008C4765" w:rsidP="00263D08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4E29">
        <w:rPr>
          <w:sz w:val="28"/>
          <w:szCs w:val="28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театрах города Набережные Челны.</w:t>
      </w:r>
    </w:p>
    <w:p w14:paraId="1F32838D" w14:textId="77777777" w:rsidR="008C4765" w:rsidRPr="00984E29" w:rsidRDefault="008C4765" w:rsidP="00263D08">
      <w:p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4E29">
        <w:rPr>
          <w:rFonts w:ascii="Times New Roman" w:hAnsi="Times New Roman"/>
          <w:b/>
          <w:sz w:val="28"/>
          <w:szCs w:val="28"/>
        </w:rPr>
        <w:t xml:space="preserve">Развивающие:  </w:t>
      </w:r>
    </w:p>
    <w:p w14:paraId="6FED78F5" w14:textId="77777777" w:rsidR="008C4765" w:rsidRPr="00984E29" w:rsidRDefault="008C4765" w:rsidP="00263D08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4E29">
        <w:rPr>
          <w:sz w:val="28"/>
          <w:szCs w:val="28"/>
        </w:rPr>
        <w:t xml:space="preserve">Развить у детей ряд психологических качеств: воображения, речи, чувства видения пространства сцены, умение «читать» характеры персонажей пьесы (в соответствии с их возрастными особенностями). </w:t>
      </w:r>
    </w:p>
    <w:p w14:paraId="04464CD0" w14:textId="77777777" w:rsidR="008C4765" w:rsidRPr="00984E29" w:rsidRDefault="008C4765" w:rsidP="00263D08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4E29">
        <w:rPr>
          <w:sz w:val="28"/>
          <w:szCs w:val="28"/>
        </w:rPr>
        <w:lastRenderedPageBreak/>
        <w:t xml:space="preserve">Развить интерес к истории различных видов искусств, театра, истории мировой культуры. </w:t>
      </w:r>
    </w:p>
    <w:p w14:paraId="17FD7A24" w14:textId="77777777" w:rsidR="008C4765" w:rsidRPr="00984E29" w:rsidRDefault="008C4765" w:rsidP="00263D08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4E29">
        <w:rPr>
          <w:sz w:val="28"/>
          <w:szCs w:val="28"/>
        </w:rPr>
        <w:t xml:space="preserve"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 </w:t>
      </w:r>
    </w:p>
    <w:p w14:paraId="724381DB" w14:textId="77777777" w:rsidR="008C4765" w:rsidRPr="00984E29" w:rsidRDefault="008C4765" w:rsidP="00263D08">
      <w:p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4E29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14:paraId="22D9930A" w14:textId="77777777" w:rsidR="008C4765" w:rsidRPr="00984E29" w:rsidRDefault="008C4765" w:rsidP="00263D08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4E29">
        <w:rPr>
          <w:sz w:val="28"/>
          <w:szCs w:val="28"/>
        </w:rPr>
        <w:t xml:space="preserve">Воспитывать у детей художественный вкус. </w:t>
      </w:r>
    </w:p>
    <w:p w14:paraId="0FEAB071" w14:textId="77777777" w:rsidR="008C4765" w:rsidRDefault="008C4765" w:rsidP="00263D08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E5A10">
        <w:rPr>
          <w:sz w:val="28"/>
          <w:szCs w:val="28"/>
        </w:rPr>
        <w:t xml:space="preserve">Формировать морально-этические нормы поведения. </w:t>
      </w:r>
    </w:p>
    <w:p w14:paraId="397F8F4E" w14:textId="77777777" w:rsidR="008C4765" w:rsidRPr="000E5A10" w:rsidRDefault="008C4765" w:rsidP="00263D08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E5A10">
        <w:rPr>
          <w:sz w:val="28"/>
          <w:szCs w:val="28"/>
        </w:rPr>
        <w:t>Формировать в каждом ребенке творческую личность, обладающую бесконечной внутренней свободой и нравственной ответственностью.</w:t>
      </w:r>
    </w:p>
    <w:p w14:paraId="6DA97C46" w14:textId="77777777" w:rsidR="008C4765" w:rsidRPr="007B667F" w:rsidRDefault="008C4765" w:rsidP="00263D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b/>
          <w:sz w:val="28"/>
          <w:szCs w:val="28"/>
        </w:rPr>
        <w:t>Возраст детей, участников данной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4</w:t>
      </w:r>
      <w:r w:rsidRPr="007B667F">
        <w:rPr>
          <w:rFonts w:ascii="Times New Roman" w:hAnsi="Times New Roman"/>
          <w:sz w:val="28"/>
          <w:szCs w:val="28"/>
        </w:rPr>
        <w:t>до 7 лет.</w:t>
      </w:r>
    </w:p>
    <w:p w14:paraId="1A117A93" w14:textId="77777777" w:rsidR="008C4765" w:rsidRPr="007B667F" w:rsidRDefault="008C4765" w:rsidP="00263D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b/>
          <w:sz w:val="28"/>
          <w:szCs w:val="28"/>
        </w:rPr>
        <w:t>Сроки реализации данной программы: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7B667F">
        <w:rPr>
          <w:rFonts w:ascii="Times New Roman" w:hAnsi="Times New Roman"/>
          <w:sz w:val="28"/>
          <w:szCs w:val="28"/>
        </w:rPr>
        <w:t>года обучения.</w:t>
      </w:r>
    </w:p>
    <w:p w14:paraId="2B9817AB" w14:textId="77777777" w:rsidR="008C4765" w:rsidRPr="007B667F" w:rsidRDefault="008C4765" w:rsidP="00263D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67F">
        <w:rPr>
          <w:rFonts w:ascii="Times New Roman" w:hAnsi="Times New Roman"/>
          <w:b/>
          <w:sz w:val="28"/>
          <w:szCs w:val="28"/>
        </w:rPr>
        <w:t>Формы и режим занятий данной программы:</w:t>
      </w:r>
    </w:p>
    <w:p w14:paraId="04D0D2CB" w14:textId="77777777" w:rsidR="008C4765" w:rsidRPr="007B667F" w:rsidRDefault="008C4765" w:rsidP="00263D08">
      <w:pPr>
        <w:spacing w:line="360" w:lineRule="auto"/>
        <w:ind w:left="1418"/>
        <w:jc w:val="both"/>
        <w:rPr>
          <w:rFonts w:ascii="Times New Roman" w:hAnsi="Times New Roman"/>
          <w:i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 xml:space="preserve">Форма занятий: </w:t>
      </w:r>
      <w:r w:rsidRPr="007B667F">
        <w:rPr>
          <w:rFonts w:ascii="Times New Roman" w:hAnsi="Times New Roman"/>
          <w:i/>
          <w:sz w:val="28"/>
          <w:szCs w:val="28"/>
        </w:rPr>
        <w:t>группами по10-15 человек.</w:t>
      </w:r>
    </w:p>
    <w:p w14:paraId="5A3356CA" w14:textId="77777777" w:rsidR="008C4765" w:rsidRPr="007B667F" w:rsidRDefault="008C4765" w:rsidP="00263D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В соотве</w:t>
      </w:r>
      <w:r>
        <w:rPr>
          <w:rFonts w:ascii="Times New Roman" w:hAnsi="Times New Roman"/>
          <w:sz w:val="28"/>
          <w:szCs w:val="28"/>
        </w:rPr>
        <w:t xml:space="preserve">тствии с требованиями СанПиН(а), </w:t>
      </w:r>
      <w:r w:rsidRPr="000E5A10">
        <w:rPr>
          <w:rFonts w:ascii="Times New Roman" w:hAnsi="Times New Roman"/>
          <w:sz w:val="28"/>
          <w:szCs w:val="28"/>
        </w:rPr>
        <w:t>проводится во второй половине дня</w:t>
      </w:r>
      <w:r>
        <w:rPr>
          <w:rFonts w:ascii="Times New Roman" w:hAnsi="Times New Roman"/>
          <w:sz w:val="28"/>
          <w:szCs w:val="28"/>
        </w:rPr>
        <w:t>:</w:t>
      </w:r>
    </w:p>
    <w:p w14:paraId="7E956131" w14:textId="77777777" w:rsidR="008C4765" w:rsidRPr="000E5A10" w:rsidRDefault="008C4765" w:rsidP="00263D08">
      <w:p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4-5</w:t>
      </w:r>
      <w:proofErr w:type="gramEnd"/>
      <w:r>
        <w:rPr>
          <w:rFonts w:ascii="Times New Roman" w:hAnsi="Times New Roman"/>
          <w:sz w:val="28"/>
          <w:szCs w:val="28"/>
        </w:rPr>
        <w:t xml:space="preserve"> лет: 2</w:t>
      </w:r>
      <w:r w:rsidRPr="000E5A10">
        <w:rPr>
          <w:rFonts w:ascii="Times New Roman" w:hAnsi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/>
          <w:sz w:val="28"/>
          <w:szCs w:val="28"/>
        </w:rPr>
        <w:t>20</w:t>
      </w:r>
      <w:r w:rsidRPr="000E5A10">
        <w:rPr>
          <w:rFonts w:ascii="Times New Roman" w:hAnsi="Times New Roman"/>
          <w:sz w:val="28"/>
          <w:szCs w:val="28"/>
        </w:rPr>
        <w:t xml:space="preserve"> минут.</w:t>
      </w:r>
    </w:p>
    <w:p w14:paraId="43BE7E86" w14:textId="77777777" w:rsidR="008C4765" w:rsidRPr="000E5A10" w:rsidRDefault="008C4765" w:rsidP="00263D08">
      <w:p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0E5A10">
        <w:rPr>
          <w:rFonts w:ascii="Times New Roman" w:hAnsi="Times New Roman"/>
          <w:sz w:val="28"/>
          <w:szCs w:val="28"/>
        </w:rPr>
        <w:t>5-6лет: 2 раза в неделю по 25 минут.</w:t>
      </w:r>
    </w:p>
    <w:p w14:paraId="7E08BFE8" w14:textId="77777777" w:rsidR="008C4765" w:rsidRDefault="008C4765" w:rsidP="00263D08">
      <w:p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0E5A10">
        <w:rPr>
          <w:rFonts w:ascii="Times New Roman" w:hAnsi="Times New Roman"/>
          <w:sz w:val="28"/>
          <w:szCs w:val="28"/>
        </w:rPr>
        <w:t>6-7лет: 2 раза в неделю по 30 минут.</w:t>
      </w:r>
    </w:p>
    <w:p w14:paraId="30B71055" w14:textId="77777777" w:rsidR="008C4765" w:rsidRDefault="008C4765" w:rsidP="00263D08">
      <w:p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14:paraId="79FA59D4" w14:textId="77777777" w:rsidR="008C4765" w:rsidRDefault="008C4765" w:rsidP="00263D08">
      <w:p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14:paraId="145508C3" w14:textId="77777777" w:rsidR="008C4765" w:rsidRDefault="008C4765" w:rsidP="00263D08">
      <w:p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14:paraId="1D3DE64D" w14:textId="77777777" w:rsidR="008C4765" w:rsidRDefault="008C4765" w:rsidP="00263D08">
      <w:p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14:paraId="6AB8DA0F" w14:textId="77777777" w:rsidR="008C4765" w:rsidRDefault="008C4765" w:rsidP="00263D08">
      <w:p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14:paraId="5092533B" w14:textId="77777777" w:rsidR="008C4765" w:rsidRDefault="008C4765" w:rsidP="00263D08">
      <w:p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14:paraId="188FD9D9" w14:textId="77777777" w:rsidR="008C4765" w:rsidRDefault="008C4765" w:rsidP="00263D08">
      <w:p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14:paraId="61A52462" w14:textId="77777777" w:rsidR="008C4765" w:rsidRDefault="008C4765" w:rsidP="00263D08">
      <w:p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14:paraId="1771B98B" w14:textId="77777777" w:rsidR="008C4765" w:rsidRDefault="008C4765" w:rsidP="00263D08">
      <w:p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14:paraId="00E7B93B" w14:textId="77777777" w:rsidR="008C4765" w:rsidRDefault="008C4765" w:rsidP="00263D08">
      <w:pPr>
        <w:spacing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14:paraId="54B9B498" w14:textId="77777777" w:rsidR="008C4765" w:rsidRDefault="008C4765" w:rsidP="00263D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5212D8" w14:textId="77777777" w:rsidR="008C4765" w:rsidRPr="00C25532" w:rsidRDefault="008C4765" w:rsidP="00263D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532">
        <w:rPr>
          <w:rFonts w:ascii="Times New Roman" w:hAnsi="Times New Roman"/>
          <w:b/>
          <w:sz w:val="28"/>
          <w:szCs w:val="28"/>
        </w:rPr>
        <w:t>Виды театра по возрастным группам</w:t>
      </w:r>
    </w:p>
    <w:p w14:paraId="2EA9D5CA" w14:textId="77777777" w:rsidR="008C4765" w:rsidRDefault="008C4765" w:rsidP="00263D08">
      <w:pPr>
        <w:jc w:val="center"/>
        <w:rPr>
          <w:rFonts w:ascii="Times New Roman" w:hAnsi="Times New Roman"/>
          <w:sz w:val="28"/>
          <w:szCs w:val="28"/>
        </w:rPr>
      </w:pPr>
      <w:r w:rsidRPr="00C95E05">
        <w:rPr>
          <w:rFonts w:ascii="Times New Roman" w:hAnsi="Times New Roman"/>
          <w:sz w:val="28"/>
          <w:szCs w:val="28"/>
        </w:rPr>
        <w:lastRenderedPageBreak/>
        <w:t xml:space="preserve">(по </w:t>
      </w:r>
      <w:proofErr w:type="gramStart"/>
      <w:r w:rsidRPr="00C95E05">
        <w:rPr>
          <w:rFonts w:ascii="Times New Roman" w:hAnsi="Times New Roman"/>
          <w:sz w:val="28"/>
          <w:szCs w:val="28"/>
        </w:rPr>
        <w:t>Н.Ф.</w:t>
      </w:r>
      <w:proofErr w:type="gramEnd"/>
      <w:r w:rsidRPr="00C95E05">
        <w:rPr>
          <w:rFonts w:ascii="Times New Roman" w:hAnsi="Times New Roman"/>
          <w:sz w:val="28"/>
          <w:szCs w:val="28"/>
        </w:rPr>
        <w:t xml:space="preserve"> Сорокиной, Л.Г. </w:t>
      </w:r>
      <w:proofErr w:type="spellStart"/>
      <w:r w:rsidRPr="00C95E05">
        <w:rPr>
          <w:rFonts w:ascii="Times New Roman" w:hAnsi="Times New Roman"/>
          <w:sz w:val="28"/>
          <w:szCs w:val="28"/>
        </w:rPr>
        <w:t>Миланович</w:t>
      </w:r>
      <w:proofErr w:type="spellEnd"/>
      <w:r w:rsidRPr="00C95E05">
        <w:rPr>
          <w:rFonts w:ascii="Times New Roman" w:hAnsi="Times New Roman"/>
          <w:sz w:val="28"/>
          <w:szCs w:val="28"/>
        </w:rPr>
        <w:t>)</w:t>
      </w:r>
    </w:p>
    <w:p w14:paraId="447B80D2" w14:textId="77777777" w:rsidR="008C4765" w:rsidRDefault="008C4765" w:rsidP="00263D0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86" w:type="dxa"/>
        <w:tblInd w:w="-31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 w:firstRow="1" w:lastRow="0" w:firstColumn="1" w:lastColumn="0" w:noHBand="0" w:noVBand="0"/>
      </w:tblPr>
      <w:tblGrid>
        <w:gridCol w:w="3066"/>
        <w:gridCol w:w="3190"/>
        <w:gridCol w:w="3630"/>
      </w:tblGrid>
      <w:tr w:rsidR="008C4765" w:rsidRPr="00845CA4" w14:paraId="6A65A72F" w14:textId="77777777" w:rsidTr="00784FBD">
        <w:tc>
          <w:tcPr>
            <w:tcW w:w="3066" w:type="dxa"/>
          </w:tcPr>
          <w:p w14:paraId="5109DB58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90" w:type="dxa"/>
          </w:tcPr>
          <w:p w14:paraId="02309DC2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630" w:type="dxa"/>
          </w:tcPr>
          <w:p w14:paraId="1E20C657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8C4765" w:rsidRPr="00845CA4" w14:paraId="235D6089" w14:textId="77777777" w:rsidTr="00784FBD">
        <w:tc>
          <w:tcPr>
            <w:tcW w:w="3066" w:type="dxa"/>
          </w:tcPr>
          <w:p w14:paraId="58CBB407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1. Настольный театр</w:t>
            </w:r>
          </w:p>
          <w:p w14:paraId="19C65759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2.  Драматизация в костюмах </w:t>
            </w:r>
            <w:proofErr w:type="gramStart"/>
            <w:r w:rsidRPr="00845CA4">
              <w:rPr>
                <w:rFonts w:ascii="Times New Roman" w:hAnsi="Times New Roman"/>
                <w:sz w:val="28"/>
                <w:szCs w:val="28"/>
              </w:rPr>
              <w:t>3.Драматизация</w:t>
            </w:r>
            <w:proofErr w:type="gramEnd"/>
            <w:r w:rsidRPr="00845CA4">
              <w:rPr>
                <w:rFonts w:ascii="Times New Roman" w:hAnsi="Times New Roman"/>
                <w:sz w:val="28"/>
                <w:szCs w:val="28"/>
              </w:rPr>
              <w:t xml:space="preserve"> в шапочках</w:t>
            </w:r>
          </w:p>
          <w:p w14:paraId="6911ACE6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4.Театр кукол</w:t>
            </w:r>
          </w:p>
          <w:p w14:paraId="6622DCE7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2817297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1. Настольный театр</w:t>
            </w:r>
          </w:p>
          <w:p w14:paraId="1B16018B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2.  Драматизация в костюмах </w:t>
            </w:r>
            <w:proofErr w:type="gramStart"/>
            <w:r w:rsidRPr="00845CA4">
              <w:rPr>
                <w:rFonts w:ascii="Times New Roman" w:hAnsi="Times New Roman"/>
                <w:sz w:val="28"/>
                <w:szCs w:val="28"/>
              </w:rPr>
              <w:t>3.Драматизация</w:t>
            </w:r>
            <w:proofErr w:type="gramEnd"/>
            <w:r w:rsidRPr="00845CA4">
              <w:rPr>
                <w:rFonts w:ascii="Times New Roman" w:hAnsi="Times New Roman"/>
                <w:sz w:val="28"/>
                <w:szCs w:val="28"/>
              </w:rPr>
              <w:t xml:space="preserve"> в шапочках</w:t>
            </w:r>
          </w:p>
          <w:p w14:paraId="3646008C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4. Верховые куклы на </w:t>
            </w:r>
            <w:proofErr w:type="spellStart"/>
            <w:r w:rsidRPr="00845CA4">
              <w:rPr>
                <w:rFonts w:ascii="Times New Roman" w:hAnsi="Times New Roman"/>
                <w:sz w:val="28"/>
                <w:szCs w:val="28"/>
              </w:rPr>
              <w:t>гапите</w:t>
            </w:r>
            <w:proofErr w:type="spellEnd"/>
          </w:p>
          <w:p w14:paraId="368FC68A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14:paraId="44C06124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1. Настольный театр</w:t>
            </w:r>
          </w:p>
          <w:p w14:paraId="235B8715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2.  Драматизация в костюмах </w:t>
            </w:r>
            <w:proofErr w:type="gramStart"/>
            <w:r w:rsidRPr="00845CA4">
              <w:rPr>
                <w:rFonts w:ascii="Times New Roman" w:hAnsi="Times New Roman"/>
                <w:sz w:val="28"/>
                <w:szCs w:val="28"/>
              </w:rPr>
              <w:t>3.Драматизация</w:t>
            </w:r>
            <w:proofErr w:type="gramEnd"/>
            <w:r w:rsidRPr="00845CA4">
              <w:rPr>
                <w:rFonts w:ascii="Times New Roman" w:hAnsi="Times New Roman"/>
                <w:sz w:val="28"/>
                <w:szCs w:val="28"/>
              </w:rPr>
              <w:t xml:space="preserve"> в шапочках</w:t>
            </w:r>
          </w:p>
          <w:p w14:paraId="095A04C7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4. Верховые куклы на </w:t>
            </w:r>
            <w:proofErr w:type="spellStart"/>
            <w:r w:rsidRPr="00845CA4">
              <w:rPr>
                <w:rFonts w:ascii="Times New Roman" w:hAnsi="Times New Roman"/>
                <w:sz w:val="28"/>
                <w:szCs w:val="28"/>
              </w:rPr>
              <w:t>гапите</w:t>
            </w:r>
            <w:proofErr w:type="spellEnd"/>
          </w:p>
          <w:p w14:paraId="5D75F918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E1ED68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765" w:rsidRPr="00845CA4" w14:paraId="1E57FD44" w14:textId="77777777" w:rsidTr="00784FBD">
        <w:tc>
          <w:tcPr>
            <w:tcW w:w="3066" w:type="dxa"/>
          </w:tcPr>
          <w:p w14:paraId="504D329F" w14:textId="77777777" w:rsidR="008C4765" w:rsidRPr="00845CA4" w:rsidRDefault="008C4765" w:rsidP="00845CA4">
            <w:pPr>
              <w:pStyle w:val="a7"/>
              <w:ind w:left="0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4.Верховые куклы</w:t>
            </w:r>
          </w:p>
          <w:p w14:paraId="3C9BE936" w14:textId="77777777" w:rsidR="008C4765" w:rsidRPr="00845CA4" w:rsidRDefault="008C4765" w:rsidP="00845CA4">
            <w:pPr>
              <w:pStyle w:val="a7"/>
              <w:ind w:left="0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5.Театр ложек</w:t>
            </w:r>
          </w:p>
        </w:tc>
        <w:tc>
          <w:tcPr>
            <w:tcW w:w="3190" w:type="dxa"/>
          </w:tcPr>
          <w:p w14:paraId="444E823A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5. Театр ложек</w:t>
            </w:r>
          </w:p>
          <w:p w14:paraId="12E6BB19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6. Театр марионеток</w:t>
            </w:r>
          </w:p>
          <w:p w14:paraId="38A46142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7.Куклы с живой рукой</w:t>
            </w:r>
          </w:p>
          <w:p w14:paraId="1533FD24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8.Тростевые куклы</w:t>
            </w:r>
          </w:p>
        </w:tc>
        <w:tc>
          <w:tcPr>
            <w:tcW w:w="3630" w:type="dxa"/>
          </w:tcPr>
          <w:p w14:paraId="06831198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5. Театр ложек</w:t>
            </w:r>
          </w:p>
          <w:p w14:paraId="6D469A94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6. Театр марионеток</w:t>
            </w:r>
          </w:p>
          <w:p w14:paraId="48A51FF8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7.Куклы с живой рукой</w:t>
            </w:r>
          </w:p>
          <w:p w14:paraId="01C83ED8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8.Тростевые куклы</w:t>
            </w:r>
          </w:p>
          <w:p w14:paraId="7A1F9E76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9.Перчаточные куклы</w:t>
            </w:r>
          </w:p>
          <w:p w14:paraId="2A0F0557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10. Люди-куклы</w:t>
            </w:r>
          </w:p>
          <w:p w14:paraId="1D4C9760" w14:textId="77777777" w:rsidR="008C4765" w:rsidRPr="00845CA4" w:rsidRDefault="008C4765" w:rsidP="00BE535D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11.Театральные куклы</w:t>
            </w:r>
          </w:p>
        </w:tc>
      </w:tr>
    </w:tbl>
    <w:p w14:paraId="309BE6CE" w14:textId="77777777" w:rsidR="008C4765" w:rsidRDefault="008C4765" w:rsidP="00263D08">
      <w:pPr>
        <w:pStyle w:val="a5"/>
        <w:shd w:val="clear" w:color="auto" w:fill="auto"/>
        <w:spacing w:line="360" w:lineRule="auto"/>
        <w:ind w:left="20"/>
        <w:jc w:val="center"/>
        <w:rPr>
          <w:rStyle w:val="a4"/>
          <w:bCs/>
          <w:sz w:val="28"/>
          <w:szCs w:val="28"/>
        </w:rPr>
      </w:pPr>
    </w:p>
    <w:p w14:paraId="67F24327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54071299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2E6152D9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66B40B72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24281298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305E2690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26FA37E2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683E9D36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4521FEBA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443604CE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67632781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61EF6371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37C6CF40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6109A4FD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4A0B567A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3001549F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3E182A7C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40229EE7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0B36E52E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5402C058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0899D760" w14:textId="77777777" w:rsidR="008C4765" w:rsidRDefault="008C4765" w:rsidP="006D4137">
      <w:pPr>
        <w:rPr>
          <w:rFonts w:ascii="Times New Roman" w:hAnsi="Times New Roman"/>
          <w:b/>
          <w:bCs/>
          <w:sz w:val="28"/>
          <w:szCs w:val="28"/>
        </w:rPr>
      </w:pPr>
    </w:p>
    <w:p w14:paraId="10E82477" w14:textId="77777777" w:rsidR="008C4765" w:rsidRDefault="008C4765" w:rsidP="00263D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7F23">
        <w:rPr>
          <w:rFonts w:ascii="Times New Roman" w:hAnsi="Times New Roman"/>
          <w:b/>
          <w:bCs/>
          <w:sz w:val="28"/>
          <w:szCs w:val="28"/>
        </w:rPr>
        <w:t xml:space="preserve">Учебно-тематический план </w:t>
      </w:r>
      <w:proofErr w:type="gramStart"/>
      <w:r w:rsidRPr="00567F23">
        <w:rPr>
          <w:rFonts w:ascii="Times New Roman" w:hAnsi="Times New Roman"/>
          <w:b/>
          <w:bCs/>
          <w:sz w:val="28"/>
          <w:szCs w:val="28"/>
        </w:rPr>
        <w:t>НОД</w:t>
      </w:r>
      <w:r>
        <w:rPr>
          <w:rFonts w:ascii="Times New Roman" w:hAnsi="Times New Roman"/>
          <w:b/>
          <w:bCs/>
          <w:sz w:val="28"/>
          <w:szCs w:val="28"/>
        </w:rPr>
        <w:t xml:space="preserve">  театрализованной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деятельности к программе «Синяя птица»</w:t>
      </w:r>
    </w:p>
    <w:p w14:paraId="34CBB19D" w14:textId="77777777" w:rsidR="008C4765" w:rsidRPr="00567F23" w:rsidRDefault="008C4765" w:rsidP="00263D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107"/>
        <w:gridCol w:w="4084"/>
        <w:gridCol w:w="1043"/>
        <w:gridCol w:w="1355"/>
        <w:gridCol w:w="791"/>
        <w:gridCol w:w="1228"/>
      </w:tblGrid>
      <w:tr w:rsidR="008C4765" w:rsidRPr="00845CA4" w14:paraId="0CAED105" w14:textId="77777777" w:rsidTr="00BE535D">
        <w:trPr>
          <w:jc w:val="center"/>
        </w:trPr>
        <w:tc>
          <w:tcPr>
            <w:tcW w:w="1329" w:type="dxa"/>
            <w:vMerge w:val="restart"/>
            <w:shd w:val="clear" w:color="auto" w:fill="FFFFFF"/>
          </w:tcPr>
          <w:p w14:paraId="05699959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</w:t>
            </w: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4678" w:type="dxa"/>
            <w:vMerge w:val="restart"/>
            <w:shd w:val="clear" w:color="auto" w:fill="FFFFFF"/>
          </w:tcPr>
          <w:p w14:paraId="3F2C9F7C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63" w:type="dxa"/>
            <w:vMerge w:val="restart"/>
            <w:shd w:val="clear" w:color="auto" w:fill="FFFFFF"/>
          </w:tcPr>
          <w:p w14:paraId="2DEF1BB5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кол-во</w:t>
            </w: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4906C96B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Форма</w:t>
            </w: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контроля</w:t>
            </w:r>
          </w:p>
        </w:tc>
        <w:tc>
          <w:tcPr>
            <w:tcW w:w="2119" w:type="dxa"/>
            <w:gridSpan w:val="2"/>
            <w:shd w:val="clear" w:color="auto" w:fill="FFFFFF"/>
          </w:tcPr>
          <w:p w14:paraId="2469DF78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8C4765" w:rsidRPr="00845CA4" w14:paraId="50852FFE" w14:textId="77777777" w:rsidTr="00BE535D">
        <w:trPr>
          <w:trHeight w:val="584"/>
          <w:jc w:val="center"/>
        </w:trPr>
        <w:tc>
          <w:tcPr>
            <w:tcW w:w="1329" w:type="dxa"/>
            <w:vMerge/>
            <w:shd w:val="clear" w:color="auto" w:fill="FFFFFF"/>
            <w:vAlign w:val="center"/>
          </w:tcPr>
          <w:p w14:paraId="299558CD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14:paraId="617C7BD9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  <w:vMerge/>
            <w:shd w:val="clear" w:color="auto" w:fill="FFFFFF"/>
            <w:vAlign w:val="center"/>
          </w:tcPr>
          <w:p w14:paraId="7FA829B1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715460C9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4D11F807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теор</w:t>
            </w:r>
            <w:proofErr w:type="spellEnd"/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часы</w:t>
            </w:r>
          </w:p>
        </w:tc>
        <w:tc>
          <w:tcPr>
            <w:tcW w:w="1328" w:type="dxa"/>
            <w:shd w:val="clear" w:color="auto" w:fill="FFFFFF"/>
          </w:tcPr>
          <w:p w14:paraId="45650BDE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практ</w:t>
            </w:r>
            <w:proofErr w:type="spellEnd"/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часы</w:t>
            </w:r>
          </w:p>
        </w:tc>
      </w:tr>
      <w:tr w:rsidR="008C4765" w:rsidRPr="00845CA4" w14:paraId="3897E38A" w14:textId="77777777" w:rsidTr="00BE535D">
        <w:trPr>
          <w:trHeight w:val="723"/>
          <w:jc w:val="center"/>
        </w:trPr>
        <w:tc>
          <w:tcPr>
            <w:tcW w:w="1329" w:type="dxa"/>
            <w:shd w:val="clear" w:color="auto" w:fill="FFFFFF"/>
          </w:tcPr>
          <w:p w14:paraId="208F1624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/>
          </w:tcPr>
          <w:p w14:paraId="2C512804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Театральная игра: игры-стихи, игры – пантомимы, игры на имитации движений</w:t>
            </w:r>
          </w:p>
        </w:tc>
        <w:tc>
          <w:tcPr>
            <w:tcW w:w="1063" w:type="dxa"/>
            <w:shd w:val="clear" w:color="auto" w:fill="FFFFFF"/>
          </w:tcPr>
          <w:p w14:paraId="4078D920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14:paraId="772E78E3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4CE09B9E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  <w:shd w:val="clear" w:color="auto" w:fill="FFFFFF"/>
          </w:tcPr>
          <w:p w14:paraId="5FBEDFAD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C4765" w:rsidRPr="00845CA4" w14:paraId="05C11351" w14:textId="77777777" w:rsidTr="00BE535D">
        <w:trPr>
          <w:trHeight w:val="340"/>
          <w:jc w:val="center"/>
        </w:trPr>
        <w:tc>
          <w:tcPr>
            <w:tcW w:w="1329" w:type="dxa"/>
            <w:shd w:val="clear" w:color="auto" w:fill="FFFFFF"/>
          </w:tcPr>
          <w:p w14:paraId="3600E9FE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14:paraId="5C1D8C57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1063" w:type="dxa"/>
            <w:shd w:val="clear" w:color="auto" w:fill="FFFFFF"/>
          </w:tcPr>
          <w:p w14:paraId="749DC1FD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2805B0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116F17AB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  <w:shd w:val="clear" w:color="auto" w:fill="FFFFFF"/>
          </w:tcPr>
          <w:p w14:paraId="6DEBAFB8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C4765" w:rsidRPr="00845CA4" w14:paraId="28001FBC" w14:textId="77777777" w:rsidTr="00BE535D">
        <w:trPr>
          <w:trHeight w:val="470"/>
          <w:jc w:val="center"/>
        </w:trPr>
        <w:tc>
          <w:tcPr>
            <w:tcW w:w="1329" w:type="dxa"/>
            <w:shd w:val="clear" w:color="auto" w:fill="FFFFFF"/>
          </w:tcPr>
          <w:p w14:paraId="5B0ECC70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14:paraId="61C5BF80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Культура и техника речи</w:t>
            </w:r>
          </w:p>
        </w:tc>
        <w:tc>
          <w:tcPr>
            <w:tcW w:w="1063" w:type="dxa"/>
            <w:shd w:val="clear" w:color="auto" w:fill="FFFFFF"/>
          </w:tcPr>
          <w:p w14:paraId="7A507108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7B0D3072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087F06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14FDDB87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  <w:shd w:val="clear" w:color="auto" w:fill="FFFFFF"/>
          </w:tcPr>
          <w:p w14:paraId="69DB956B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C4765" w:rsidRPr="00845CA4" w14:paraId="4CFC4693" w14:textId="77777777" w:rsidTr="00BE535D">
        <w:trPr>
          <w:trHeight w:val="461"/>
          <w:jc w:val="center"/>
        </w:trPr>
        <w:tc>
          <w:tcPr>
            <w:tcW w:w="1329" w:type="dxa"/>
            <w:shd w:val="clear" w:color="auto" w:fill="FFFFFF"/>
          </w:tcPr>
          <w:p w14:paraId="27CE3E6C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FFFFFF"/>
          </w:tcPr>
          <w:p w14:paraId="2E3D87E2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063" w:type="dxa"/>
            <w:shd w:val="clear" w:color="auto" w:fill="FFFFFF"/>
          </w:tcPr>
          <w:p w14:paraId="0992A9FE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903449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6932CB81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8" w:type="dxa"/>
            <w:shd w:val="clear" w:color="auto" w:fill="FFFFFF"/>
          </w:tcPr>
          <w:p w14:paraId="5CB5FEC9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C4765" w:rsidRPr="00845CA4" w14:paraId="4C7EEB11" w14:textId="77777777" w:rsidTr="00BE535D">
        <w:trPr>
          <w:trHeight w:val="686"/>
          <w:jc w:val="center"/>
        </w:trPr>
        <w:tc>
          <w:tcPr>
            <w:tcW w:w="1329" w:type="dxa"/>
            <w:shd w:val="clear" w:color="auto" w:fill="FFFFFF"/>
          </w:tcPr>
          <w:p w14:paraId="052C6247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FFFFFF"/>
          </w:tcPr>
          <w:p w14:paraId="12C2EE59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Ритмопластика, этюды</w:t>
            </w:r>
          </w:p>
        </w:tc>
        <w:tc>
          <w:tcPr>
            <w:tcW w:w="1063" w:type="dxa"/>
            <w:shd w:val="clear" w:color="auto" w:fill="FFFFFF"/>
          </w:tcPr>
          <w:p w14:paraId="5B3E9AC8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0BC4CB51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B8A20B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212D3BA4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28" w:type="dxa"/>
            <w:shd w:val="clear" w:color="auto" w:fill="FFFFFF"/>
          </w:tcPr>
          <w:p w14:paraId="5F55CC88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799461F5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4765" w:rsidRPr="00845CA4" w14:paraId="1AD2E84B" w14:textId="77777777" w:rsidTr="00BE535D">
        <w:trPr>
          <w:trHeight w:val="414"/>
          <w:jc w:val="center"/>
        </w:trPr>
        <w:tc>
          <w:tcPr>
            <w:tcW w:w="1329" w:type="dxa"/>
            <w:shd w:val="clear" w:color="auto" w:fill="FFFFFF"/>
          </w:tcPr>
          <w:p w14:paraId="3C0CB6C7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 6</w:t>
            </w:r>
          </w:p>
        </w:tc>
        <w:tc>
          <w:tcPr>
            <w:tcW w:w="4678" w:type="dxa"/>
            <w:shd w:val="clear" w:color="auto" w:fill="FFFFFF"/>
          </w:tcPr>
          <w:p w14:paraId="4ECCD4B2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Работа над спектаклем</w:t>
            </w:r>
          </w:p>
        </w:tc>
        <w:tc>
          <w:tcPr>
            <w:tcW w:w="1063" w:type="dxa"/>
            <w:shd w:val="clear" w:color="auto" w:fill="FFFFFF"/>
          </w:tcPr>
          <w:p w14:paraId="230899CA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 5</w:t>
            </w:r>
          </w:p>
        </w:tc>
        <w:tc>
          <w:tcPr>
            <w:tcW w:w="0" w:type="auto"/>
            <w:shd w:val="clear" w:color="auto" w:fill="FFFFFF"/>
          </w:tcPr>
          <w:p w14:paraId="1C00AE28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14:paraId="6125EADA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28" w:type="dxa"/>
            <w:shd w:val="clear" w:color="auto" w:fill="FFFFFF"/>
          </w:tcPr>
          <w:p w14:paraId="06AFA17D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C4765" w:rsidRPr="00845CA4" w14:paraId="503B5D96" w14:textId="77777777" w:rsidTr="00BE535D">
        <w:trPr>
          <w:trHeight w:val="690"/>
          <w:jc w:val="center"/>
        </w:trPr>
        <w:tc>
          <w:tcPr>
            <w:tcW w:w="1329" w:type="dxa"/>
            <w:shd w:val="clear" w:color="auto" w:fill="FFFFFF"/>
          </w:tcPr>
          <w:p w14:paraId="28263B59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  <w:p w14:paraId="5DBF7E5A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14:paraId="165F254E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Коммуникативные игры</w:t>
            </w:r>
          </w:p>
        </w:tc>
        <w:tc>
          <w:tcPr>
            <w:tcW w:w="1063" w:type="dxa"/>
            <w:shd w:val="clear" w:color="auto" w:fill="FFFFFF"/>
          </w:tcPr>
          <w:p w14:paraId="5B26D64F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14:paraId="7BF87EA5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071F7A01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5D9827CB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28" w:type="dxa"/>
            <w:shd w:val="clear" w:color="auto" w:fill="FFFFFF"/>
          </w:tcPr>
          <w:p w14:paraId="313B6FC3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C4765" w:rsidRPr="00845CA4" w14:paraId="257DABB2" w14:textId="77777777" w:rsidTr="00BE535D">
        <w:trPr>
          <w:trHeight w:val="553"/>
          <w:jc w:val="center"/>
        </w:trPr>
        <w:tc>
          <w:tcPr>
            <w:tcW w:w="1329" w:type="dxa"/>
            <w:shd w:val="clear" w:color="auto" w:fill="FFFFFF"/>
          </w:tcPr>
          <w:p w14:paraId="108223DA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  <w:p w14:paraId="6BA62C4C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14:paraId="60FE5219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Физкультминутки, динамические паузы</w:t>
            </w:r>
          </w:p>
        </w:tc>
        <w:tc>
          <w:tcPr>
            <w:tcW w:w="1063" w:type="dxa"/>
            <w:shd w:val="clear" w:color="auto" w:fill="FFFFFF"/>
          </w:tcPr>
          <w:p w14:paraId="17A077E7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0224A533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52E2458E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28" w:type="dxa"/>
            <w:shd w:val="clear" w:color="auto" w:fill="FFFFFF"/>
          </w:tcPr>
          <w:p w14:paraId="4D9342FC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C4765" w:rsidRPr="00845CA4" w14:paraId="310D33B0" w14:textId="77777777" w:rsidTr="00BE535D">
        <w:trPr>
          <w:trHeight w:val="412"/>
          <w:jc w:val="center"/>
        </w:trPr>
        <w:tc>
          <w:tcPr>
            <w:tcW w:w="1329" w:type="dxa"/>
            <w:shd w:val="clear" w:color="auto" w:fill="FFFFFF"/>
          </w:tcPr>
          <w:p w14:paraId="61307F96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  <w:shd w:val="clear" w:color="auto" w:fill="FFFFFF"/>
          </w:tcPr>
          <w:p w14:paraId="1C9B98FA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 xml:space="preserve">Релаксация </w:t>
            </w:r>
          </w:p>
        </w:tc>
        <w:tc>
          <w:tcPr>
            <w:tcW w:w="1063" w:type="dxa"/>
            <w:shd w:val="clear" w:color="auto" w:fill="FFFFFF"/>
          </w:tcPr>
          <w:p w14:paraId="18486F7C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2DE9B885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7A58A34D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28" w:type="dxa"/>
            <w:shd w:val="clear" w:color="auto" w:fill="FFFFFF"/>
          </w:tcPr>
          <w:p w14:paraId="357DAAC6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C4765" w:rsidRPr="00845CA4" w14:paraId="5443D42C" w14:textId="77777777" w:rsidTr="00BE535D">
        <w:trPr>
          <w:trHeight w:val="585"/>
          <w:jc w:val="center"/>
        </w:trPr>
        <w:tc>
          <w:tcPr>
            <w:tcW w:w="1329" w:type="dxa"/>
            <w:shd w:val="clear" w:color="auto" w:fill="FFFFFF"/>
          </w:tcPr>
          <w:p w14:paraId="6284C4E5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  <w:shd w:val="clear" w:color="auto" w:fill="FFFFFF"/>
          </w:tcPr>
          <w:p w14:paraId="1A827CDB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Электронные средства обучения</w:t>
            </w:r>
          </w:p>
        </w:tc>
        <w:tc>
          <w:tcPr>
            <w:tcW w:w="1063" w:type="dxa"/>
            <w:shd w:val="clear" w:color="auto" w:fill="FFFFFF"/>
          </w:tcPr>
          <w:p w14:paraId="1AFC941C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66CAB2A3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09340776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28" w:type="dxa"/>
            <w:shd w:val="clear" w:color="auto" w:fill="FFFFFF"/>
          </w:tcPr>
          <w:p w14:paraId="2C0EF117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C4765" w:rsidRPr="00845CA4" w14:paraId="4A50D275" w14:textId="77777777" w:rsidTr="00BE535D">
        <w:trPr>
          <w:trHeight w:val="742"/>
          <w:jc w:val="center"/>
        </w:trPr>
        <w:tc>
          <w:tcPr>
            <w:tcW w:w="1329" w:type="dxa"/>
            <w:shd w:val="clear" w:color="auto" w:fill="FFFFFF"/>
          </w:tcPr>
          <w:p w14:paraId="492F8D80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  <w:p w14:paraId="40544875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14:paraId="7C6C8BFD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Артикуляционная, дыхательная, пальчиковая гимнастика</w:t>
            </w:r>
          </w:p>
        </w:tc>
        <w:tc>
          <w:tcPr>
            <w:tcW w:w="1063" w:type="dxa"/>
            <w:shd w:val="clear" w:color="auto" w:fill="FFFFFF"/>
          </w:tcPr>
          <w:p w14:paraId="6B4360CB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12E53D91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7F7793DA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28" w:type="dxa"/>
            <w:shd w:val="clear" w:color="auto" w:fill="FFFFFF"/>
          </w:tcPr>
          <w:p w14:paraId="29700A88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C4765" w:rsidRPr="00845CA4" w14:paraId="64877FA5" w14:textId="77777777" w:rsidTr="00BE535D">
        <w:trPr>
          <w:trHeight w:val="345"/>
          <w:jc w:val="center"/>
        </w:trPr>
        <w:tc>
          <w:tcPr>
            <w:tcW w:w="1329" w:type="dxa"/>
            <w:shd w:val="clear" w:color="auto" w:fill="FFFFFF"/>
          </w:tcPr>
          <w:p w14:paraId="19A69E2F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78" w:type="dxa"/>
            <w:shd w:val="clear" w:color="auto" w:fill="FFFFFF"/>
          </w:tcPr>
          <w:p w14:paraId="280F3616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Развлечения, спектакль</w:t>
            </w:r>
          </w:p>
        </w:tc>
        <w:tc>
          <w:tcPr>
            <w:tcW w:w="1063" w:type="dxa"/>
            <w:shd w:val="clear" w:color="auto" w:fill="FFFFFF"/>
          </w:tcPr>
          <w:p w14:paraId="6A9AA8A1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4A4422FF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32FF69CD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28" w:type="dxa"/>
            <w:shd w:val="clear" w:color="auto" w:fill="FFFFFF"/>
          </w:tcPr>
          <w:p w14:paraId="0B8ABD29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C4765" w:rsidRPr="00845CA4" w14:paraId="1211921F" w14:textId="77777777" w:rsidTr="00BE535D">
        <w:trPr>
          <w:trHeight w:val="345"/>
          <w:jc w:val="center"/>
        </w:trPr>
        <w:tc>
          <w:tcPr>
            <w:tcW w:w="1329" w:type="dxa"/>
            <w:shd w:val="clear" w:color="auto" w:fill="FFFFFF"/>
          </w:tcPr>
          <w:p w14:paraId="3D38CE29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678" w:type="dxa"/>
            <w:shd w:val="clear" w:color="auto" w:fill="FFFFFF"/>
          </w:tcPr>
          <w:p w14:paraId="4749BFFA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1063" w:type="dxa"/>
            <w:shd w:val="clear" w:color="auto" w:fill="FFFFFF"/>
          </w:tcPr>
          <w:p w14:paraId="7356C5CA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62EECCC5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7E327B1A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28" w:type="dxa"/>
            <w:shd w:val="clear" w:color="auto" w:fill="FFFFFF"/>
          </w:tcPr>
          <w:p w14:paraId="71A996F8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C4765" w:rsidRPr="00845CA4" w14:paraId="4B473E8E" w14:textId="77777777" w:rsidTr="00BE535D">
        <w:trPr>
          <w:trHeight w:val="379"/>
          <w:jc w:val="center"/>
        </w:trPr>
        <w:tc>
          <w:tcPr>
            <w:tcW w:w="1329" w:type="dxa"/>
            <w:shd w:val="clear" w:color="auto" w:fill="FFFFFF"/>
          </w:tcPr>
          <w:p w14:paraId="471F63A3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14:paraId="1A3E3CC8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063" w:type="dxa"/>
            <w:shd w:val="clear" w:color="auto" w:fill="FFFFFF"/>
          </w:tcPr>
          <w:p w14:paraId="60AE92F4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244893BA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14:paraId="0F580E6E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28" w:type="dxa"/>
            <w:shd w:val="clear" w:color="auto" w:fill="FFFFFF"/>
          </w:tcPr>
          <w:p w14:paraId="402E4CDB" w14:textId="77777777" w:rsidR="008C4765" w:rsidRPr="00845CA4" w:rsidRDefault="008C4765" w:rsidP="00BE53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14:paraId="0737B4FE" w14:textId="77777777" w:rsidR="008C4765" w:rsidRDefault="008C4765" w:rsidP="00263D0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271ADC" w14:textId="77777777" w:rsidR="008C4765" w:rsidRDefault="008C4765" w:rsidP="006D4137">
      <w:pPr>
        <w:tabs>
          <w:tab w:val="left" w:pos="195"/>
          <w:tab w:val="center" w:pos="481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1A3E58AB" w14:textId="77777777" w:rsidR="008C4765" w:rsidRDefault="008C4765" w:rsidP="006D4137">
      <w:pPr>
        <w:tabs>
          <w:tab w:val="left" w:pos="195"/>
          <w:tab w:val="center" w:pos="4819"/>
        </w:tabs>
        <w:rPr>
          <w:rFonts w:ascii="Times New Roman" w:hAnsi="Times New Roman"/>
          <w:b/>
          <w:sz w:val="28"/>
          <w:szCs w:val="28"/>
        </w:rPr>
      </w:pPr>
    </w:p>
    <w:p w14:paraId="64DC5D94" w14:textId="77777777" w:rsidR="008C4765" w:rsidRDefault="008C4765" w:rsidP="006D4137">
      <w:pPr>
        <w:tabs>
          <w:tab w:val="left" w:pos="195"/>
          <w:tab w:val="center" w:pos="4819"/>
        </w:tabs>
        <w:rPr>
          <w:rFonts w:ascii="Times New Roman" w:hAnsi="Times New Roman"/>
          <w:b/>
          <w:sz w:val="28"/>
          <w:szCs w:val="28"/>
        </w:rPr>
      </w:pPr>
    </w:p>
    <w:p w14:paraId="74FEDF36" w14:textId="77777777" w:rsidR="008C4765" w:rsidRDefault="008C4765" w:rsidP="00784FB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70C622C2" w14:textId="77777777" w:rsidR="008C4765" w:rsidRDefault="008C4765" w:rsidP="006569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306E53" w14:textId="77777777" w:rsidR="008C4765" w:rsidRDefault="008C4765" w:rsidP="006569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5E6B">
        <w:rPr>
          <w:rFonts w:ascii="Times New Roman" w:hAnsi="Times New Roman"/>
          <w:b/>
          <w:color w:val="000000"/>
          <w:sz w:val="28"/>
          <w:szCs w:val="28"/>
        </w:rPr>
        <w:lastRenderedPageBreak/>
        <w:t>Перспективно – тем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атический план проведения НОД 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театрализованной деятельности </w:t>
      </w:r>
      <w:r w:rsidRPr="00AD5E6B">
        <w:rPr>
          <w:rFonts w:ascii="Times New Roman" w:hAnsi="Times New Roman"/>
          <w:b/>
          <w:color w:val="000000"/>
          <w:sz w:val="28"/>
          <w:szCs w:val="28"/>
        </w:rPr>
        <w:t>для детей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средней </w:t>
      </w:r>
      <w:r w:rsidRPr="00797D69">
        <w:rPr>
          <w:rFonts w:ascii="Times New Roman" w:hAnsi="Times New Roman"/>
          <w:b/>
          <w:color w:val="000000"/>
          <w:sz w:val="28"/>
          <w:szCs w:val="28"/>
        </w:rPr>
        <w:t>групп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</w:p>
    <w:p w14:paraId="69055E1C" w14:textId="77777777" w:rsidR="008C4765" w:rsidRPr="00AD5E6B" w:rsidRDefault="008C4765" w:rsidP="006569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tbl>
      <w:tblPr>
        <w:tblW w:w="10491" w:type="dxa"/>
        <w:tblInd w:w="-31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 w:firstRow="1" w:lastRow="0" w:firstColumn="1" w:lastColumn="0" w:noHBand="0" w:noVBand="0"/>
      </w:tblPr>
      <w:tblGrid>
        <w:gridCol w:w="1437"/>
        <w:gridCol w:w="2440"/>
        <w:gridCol w:w="2255"/>
        <w:gridCol w:w="2239"/>
        <w:gridCol w:w="2120"/>
      </w:tblGrid>
      <w:tr w:rsidR="008C4765" w:rsidRPr="00845CA4" w14:paraId="6746A90C" w14:textId="77777777" w:rsidTr="00544D00">
        <w:tc>
          <w:tcPr>
            <w:tcW w:w="1437" w:type="dxa"/>
          </w:tcPr>
          <w:p w14:paraId="0DF85109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2440" w:type="dxa"/>
          </w:tcPr>
          <w:p w14:paraId="0A497939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1 неделя</w:t>
            </w:r>
          </w:p>
        </w:tc>
        <w:tc>
          <w:tcPr>
            <w:tcW w:w="2255" w:type="dxa"/>
          </w:tcPr>
          <w:p w14:paraId="3FBC46F7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2 неделя</w:t>
            </w:r>
          </w:p>
        </w:tc>
        <w:tc>
          <w:tcPr>
            <w:tcW w:w="2239" w:type="dxa"/>
          </w:tcPr>
          <w:p w14:paraId="34FB419B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3 неделя</w:t>
            </w:r>
          </w:p>
        </w:tc>
        <w:tc>
          <w:tcPr>
            <w:tcW w:w="2120" w:type="dxa"/>
          </w:tcPr>
          <w:p w14:paraId="2610A2EA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4 неделя</w:t>
            </w:r>
          </w:p>
        </w:tc>
      </w:tr>
      <w:tr w:rsidR="008C4765" w:rsidRPr="00845CA4" w14:paraId="10BD30E3" w14:textId="77777777" w:rsidTr="003963CE">
        <w:trPr>
          <w:trHeight w:val="1192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</w:tcPr>
          <w:p w14:paraId="1CD01A7C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</w:p>
          <w:p w14:paraId="7694DAD0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479B609D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2ED63509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6ABD777A" w14:textId="77777777" w:rsidR="008C4765" w:rsidRPr="00544D00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Изменю себя друзья,</w:t>
            </w:r>
          </w:p>
          <w:p w14:paraId="019D8207" w14:textId="77777777" w:rsidR="008C4765" w:rsidRPr="00AD5E6B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догадайтесь кто же я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1291FFF1" w14:textId="77777777" w:rsidR="008C4765" w:rsidRPr="00544D00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Пойми меня. Язык жестов</w:t>
            </w:r>
          </w:p>
          <w:p w14:paraId="06147947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7D44AA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12C001DE" w14:textId="77777777" w:rsidR="008C4765" w:rsidRPr="00544D00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Игровые упражнения</w:t>
            </w:r>
          </w:p>
          <w:p w14:paraId="6B14642F" w14:textId="77777777" w:rsidR="008C4765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854444E" w14:textId="77777777" w:rsidR="008C4765" w:rsidRPr="00AD5E6B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23CD2719" w14:textId="77777777" w:rsidR="008C4765" w:rsidRPr="0065698F" w:rsidRDefault="008C4765" w:rsidP="006569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9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Игры с бабушкой </w:t>
            </w:r>
            <w:proofErr w:type="spellStart"/>
            <w:r w:rsidRPr="0065698F">
              <w:rPr>
                <w:rFonts w:ascii="Times New Roman" w:hAnsi="Times New Roman"/>
                <w:color w:val="000000"/>
                <w:sz w:val="28"/>
                <w:szCs w:val="28"/>
              </w:rPr>
              <w:t>Забавушкой</w:t>
            </w:r>
            <w:proofErr w:type="spellEnd"/>
          </w:p>
          <w:p w14:paraId="1061BDDB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4765" w:rsidRPr="00845CA4" w14:paraId="1741CAA6" w14:textId="77777777" w:rsidTr="003963CE">
        <w:trPr>
          <w:trHeight w:val="104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91C07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Октябрь</w:t>
            </w:r>
          </w:p>
          <w:p w14:paraId="09850ECA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095117B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01CC7B12" w14:textId="77777777" w:rsidR="008C4765" w:rsidRPr="00544D00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Музыка осени</w:t>
            </w:r>
          </w:p>
          <w:p w14:paraId="1C9A1DC9" w14:textId="77777777" w:rsidR="008C4765" w:rsidRPr="00544D00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755CFF" w14:textId="77777777" w:rsidR="008C4765" w:rsidRPr="00544D00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347D7D3A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Присказка</w:t>
            </w:r>
          </w:p>
          <w:p w14:paraId="4D39E4B3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1077D92" w14:textId="77777777" w:rsidR="008C4765" w:rsidRPr="00544D00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57691C02" w14:textId="77777777" w:rsidR="008C4765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Колобок</w:t>
            </w:r>
          </w:p>
          <w:p w14:paraId="76646DFD" w14:textId="77777777" w:rsidR="008C4765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5DC6705" w14:textId="77777777" w:rsidR="008C4765" w:rsidRPr="00544D00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7368D1B4" w14:textId="77777777" w:rsidR="008C4765" w:rsidRPr="0065698F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Колобок, колобок – румяный бок</w:t>
            </w:r>
          </w:p>
        </w:tc>
      </w:tr>
      <w:tr w:rsidR="008C4765" w:rsidRPr="00845CA4" w14:paraId="4E370B29" w14:textId="77777777" w:rsidTr="003963CE">
        <w:trPr>
          <w:trHeight w:val="60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7F747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Ноябрь</w:t>
            </w:r>
          </w:p>
          <w:p w14:paraId="16A648BF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044174B9" w14:textId="77777777" w:rsidR="008C4765" w:rsidRPr="00544D00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Колобок не тот, а</w:t>
            </w:r>
          </w:p>
          <w:p w14:paraId="5E278C8F" w14:textId="77777777" w:rsidR="008C4765" w:rsidRPr="00544D00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другой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2E48425C" w14:textId="77777777" w:rsidR="008C4765" w:rsidRPr="00544D00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Речь и движения</w:t>
            </w:r>
          </w:p>
          <w:p w14:paraId="2526994B" w14:textId="77777777" w:rsidR="008C4765" w:rsidRPr="00544D00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54D38BDD" w14:textId="77777777" w:rsidR="008C4765" w:rsidRPr="00544D00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гости сказка к нам пришла 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52A99146" w14:textId="77777777" w:rsidR="008C4765" w:rsidRPr="0065698F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Красная шапочка</w:t>
            </w:r>
          </w:p>
        </w:tc>
      </w:tr>
      <w:tr w:rsidR="008C4765" w:rsidRPr="00845CA4" w14:paraId="70ADEC1E" w14:textId="77777777" w:rsidTr="003963CE">
        <w:trPr>
          <w:trHeight w:val="102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410D7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Декабрь</w:t>
            </w:r>
          </w:p>
          <w:p w14:paraId="06F6E5FF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48E20B9A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22E3F3FB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1E13A047" w14:textId="77777777" w:rsidR="008C4765" w:rsidRPr="00544D00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Поможем Красной Шапочке </w:t>
            </w:r>
          </w:p>
          <w:p w14:paraId="71F89131" w14:textId="77777777" w:rsidR="008C4765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7E6F6FD" w14:textId="77777777" w:rsidR="008C4765" w:rsidRPr="00544D00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229E4139" w14:textId="77777777" w:rsidR="008C4765" w:rsidRPr="00544D00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Речевые фантазии и фантазии движений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2C38DE1B" w14:textId="77777777" w:rsidR="008C4765" w:rsidRPr="00544D00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Болтливая утка</w:t>
            </w:r>
          </w:p>
          <w:p w14:paraId="1CAD86B4" w14:textId="77777777" w:rsidR="008C4765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8157983" w14:textId="77777777" w:rsidR="008C4765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AE3736C" w14:textId="77777777" w:rsidR="008C4765" w:rsidRPr="00544D00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02CFF877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Звери в гостях у Снегурочки</w:t>
            </w:r>
          </w:p>
          <w:p w14:paraId="7F7B9504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310A59A" w14:textId="77777777" w:rsidR="008C4765" w:rsidRPr="0065698F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4765" w:rsidRPr="00845CA4" w14:paraId="47D32A74" w14:textId="77777777" w:rsidTr="003963CE">
        <w:trPr>
          <w:trHeight w:val="139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83FAC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Январь</w:t>
            </w:r>
          </w:p>
          <w:p w14:paraId="7DBF7E3A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65A619F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445FCFA0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2AAD162D" w14:textId="77777777" w:rsidR="008C4765" w:rsidRPr="00544D00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Кукушка</w:t>
            </w:r>
          </w:p>
          <w:p w14:paraId="4D388926" w14:textId="77777777" w:rsidR="008C4765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CF2579E" w14:textId="77777777" w:rsidR="008C4765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817EF96" w14:textId="77777777" w:rsidR="008C4765" w:rsidRPr="00544D00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594F2741" w14:textId="77777777" w:rsidR="008C4765" w:rsidRPr="00544D00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Кукушка</w:t>
            </w:r>
          </w:p>
          <w:p w14:paraId="4CA1D9AE" w14:textId="77777777" w:rsidR="008C4765" w:rsidRPr="00544D00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828C5B8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F36180F" w14:textId="77777777" w:rsidR="008C4765" w:rsidRPr="00544D00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6945C6CC" w14:textId="77777777" w:rsidR="008C4765" w:rsidRPr="00544D00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В гостях у козлят</w:t>
            </w:r>
          </w:p>
          <w:p w14:paraId="34E867A9" w14:textId="77777777" w:rsidR="008C4765" w:rsidRPr="00544D00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2DD9948" w14:textId="77777777" w:rsidR="008C4765" w:rsidRPr="00544D00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1A4E45A9" w14:textId="77777777" w:rsidR="008C4765" w:rsidRPr="0065698F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по сказке «Волк и семеро козлят»</w:t>
            </w:r>
          </w:p>
        </w:tc>
      </w:tr>
      <w:tr w:rsidR="008C4765" w:rsidRPr="00845CA4" w14:paraId="100E161A" w14:textId="77777777" w:rsidTr="003963CE">
        <w:trPr>
          <w:trHeight w:val="94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0779D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Февраль</w:t>
            </w:r>
          </w:p>
          <w:p w14:paraId="11C982DA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AAD9D3D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71762844" w14:textId="77777777" w:rsidR="008C4765" w:rsidRPr="00544D00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Волк и семеро козлят</w:t>
            </w:r>
          </w:p>
          <w:p w14:paraId="5CF3A353" w14:textId="77777777" w:rsidR="008C4765" w:rsidRPr="00544D00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09CD9347" w14:textId="77777777" w:rsidR="008C4765" w:rsidRPr="00544D00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Волк и семеро козлят на новый лад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2E97C264" w14:textId="77777777" w:rsidR="008C4765" w:rsidRPr="00544D00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Вежливые слова</w:t>
            </w:r>
          </w:p>
          <w:p w14:paraId="0F0947A1" w14:textId="77777777" w:rsidR="008C4765" w:rsidRPr="00544D00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720DA209" w14:textId="77777777" w:rsidR="008C4765" w:rsidRPr="0065698F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Терем-терем-теремок</w:t>
            </w:r>
          </w:p>
        </w:tc>
      </w:tr>
      <w:tr w:rsidR="008C4765" w:rsidRPr="00845CA4" w14:paraId="750B16D1" w14:textId="77777777" w:rsidTr="003963CE">
        <w:trPr>
          <w:trHeight w:val="109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2AD67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</w:t>
            </w:r>
          </w:p>
          <w:p w14:paraId="5573069C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8D15F5F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3448B0A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0796DC12" w14:textId="77777777" w:rsidR="008C4765" w:rsidRPr="00544D00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Стоит в поле теремок</w:t>
            </w:r>
          </w:p>
          <w:p w14:paraId="4185656C" w14:textId="77777777" w:rsidR="008C4765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90B3A1" w14:textId="77777777" w:rsidR="008C4765" w:rsidRPr="00544D00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0B4807B3" w14:textId="77777777" w:rsidR="008C4765" w:rsidRPr="00544D00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Дайте срок, построим теремок</w:t>
            </w:r>
          </w:p>
          <w:p w14:paraId="655C1A31" w14:textId="77777777" w:rsidR="008C4765" w:rsidRPr="00544D00" w:rsidRDefault="008C4765" w:rsidP="00B12D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1965C489" w14:textId="77777777" w:rsidR="008C4765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Ох, красивый теремок, очень, очень он высок</w:t>
            </w:r>
          </w:p>
          <w:p w14:paraId="70318379" w14:textId="77777777" w:rsidR="008C4765" w:rsidRPr="00544D00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368DB2A4" w14:textId="77777777" w:rsidR="008C4765" w:rsidRPr="0065698F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D00">
              <w:rPr>
                <w:rFonts w:ascii="Times New Roman" w:hAnsi="Times New Roman"/>
                <w:color w:val="000000"/>
                <w:sz w:val="28"/>
                <w:szCs w:val="28"/>
              </w:rPr>
              <w:t>Показ сказки «Теремок» родителям своей группы</w:t>
            </w:r>
          </w:p>
        </w:tc>
      </w:tr>
      <w:tr w:rsidR="008C4765" w:rsidRPr="00845CA4" w14:paraId="0897CBCF" w14:textId="77777777" w:rsidTr="003963CE">
        <w:trPr>
          <w:trHeight w:val="49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73694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Апрель</w:t>
            </w:r>
          </w:p>
          <w:p w14:paraId="09759FEA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008486D0" w14:textId="77777777" w:rsidR="008C4765" w:rsidRPr="00544D00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меня зазвонил…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773492E1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DCC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  <w:p w14:paraId="36F3C038" w14:textId="77777777" w:rsidR="008C4765" w:rsidRPr="00544D00" w:rsidRDefault="008C4765" w:rsidP="00B12D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4021FABD" w14:textId="77777777" w:rsidR="008C4765" w:rsidRPr="00544D00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DCC">
              <w:rPr>
                <w:rFonts w:ascii="Times New Roman" w:hAnsi="Times New Roman"/>
                <w:color w:val="000000"/>
                <w:sz w:val="28"/>
                <w:szCs w:val="28"/>
              </w:rPr>
              <w:t>Только «мяу» где сыскать?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729CE8B1" w14:textId="77777777" w:rsidR="008C4765" w:rsidRPr="0065698F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DCC">
              <w:rPr>
                <w:rFonts w:ascii="Times New Roman" w:hAnsi="Times New Roman"/>
                <w:color w:val="000000"/>
                <w:sz w:val="28"/>
                <w:szCs w:val="28"/>
              </w:rPr>
              <w:t>Не вы ли «мяу-мяу» говорили?</w:t>
            </w:r>
          </w:p>
        </w:tc>
      </w:tr>
      <w:tr w:rsidR="008C4765" w:rsidRPr="00845CA4" w14:paraId="76C7905E" w14:textId="77777777" w:rsidTr="003963CE">
        <w:trPr>
          <w:trHeight w:val="129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</w:tcPr>
          <w:p w14:paraId="42728144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DD5E8F7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52572EB6" w14:textId="77777777" w:rsidR="008C4765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A7D3EE" w14:textId="77777777" w:rsidR="008C4765" w:rsidRPr="00B12DCC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DCC">
              <w:rPr>
                <w:rFonts w:ascii="Times New Roman" w:hAnsi="Times New Roman"/>
                <w:color w:val="000000"/>
                <w:sz w:val="28"/>
                <w:szCs w:val="28"/>
              </w:rPr>
              <w:t>Кто сказал мяу?</w:t>
            </w:r>
          </w:p>
          <w:p w14:paraId="427A4D2B" w14:textId="77777777" w:rsidR="008C4765" w:rsidRPr="00544D00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</w:tcPr>
          <w:p w14:paraId="68EF4043" w14:textId="77777777" w:rsidR="008C4765" w:rsidRPr="00AD5E6B" w:rsidRDefault="008C4765" w:rsidP="00B12D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Дождик льет, льет, а грибочек все растет </w:t>
            </w:r>
          </w:p>
          <w:p w14:paraId="3D813BC8" w14:textId="77777777" w:rsidR="008C4765" w:rsidRPr="00544D00" w:rsidRDefault="008C4765" w:rsidP="00B12D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14:paraId="21DF41A6" w14:textId="77777777" w:rsidR="008C4765" w:rsidRPr="00544D00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D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Вот так гриб-великан, всем хватило место там 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0CE6368E" w14:textId="77777777" w:rsidR="008C4765" w:rsidRPr="0065698F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DCC">
              <w:rPr>
                <w:rFonts w:ascii="Times New Roman" w:hAnsi="Times New Roman"/>
                <w:color w:val="000000"/>
                <w:sz w:val="28"/>
                <w:szCs w:val="28"/>
              </w:rPr>
              <w:t>По следам сказок</w:t>
            </w:r>
          </w:p>
        </w:tc>
      </w:tr>
    </w:tbl>
    <w:p w14:paraId="60FA5B7C" w14:textId="77777777" w:rsidR="008C4765" w:rsidRDefault="008C4765" w:rsidP="006569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F948F44" w14:textId="77777777" w:rsidR="008C4765" w:rsidRDefault="008C4765" w:rsidP="006569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1492123" w14:textId="77777777" w:rsidR="008C4765" w:rsidRDefault="008C4765" w:rsidP="006569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D88F1E3" w14:textId="77777777" w:rsidR="008C4765" w:rsidRDefault="008C4765" w:rsidP="006569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9B477D2" w14:textId="77777777" w:rsidR="008C4765" w:rsidRDefault="008C4765" w:rsidP="006569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B6576F3" w14:textId="77777777" w:rsidR="008C4765" w:rsidRDefault="008C4765" w:rsidP="006569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E9122F0" w14:textId="77777777" w:rsidR="008C4765" w:rsidRDefault="008C4765" w:rsidP="006569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0F64927" w14:textId="77777777" w:rsidR="008C4765" w:rsidRDefault="008C4765" w:rsidP="006569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361093B" w14:textId="77777777" w:rsidR="008C4765" w:rsidRDefault="008C4765" w:rsidP="006569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CABC86B" w14:textId="77777777" w:rsidR="008C4765" w:rsidRPr="00AD5E6B" w:rsidRDefault="008C4765" w:rsidP="006569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D5E6B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 НОД</w:t>
      </w:r>
      <w:r>
        <w:rPr>
          <w:rFonts w:ascii="Times New Roman" w:hAnsi="Times New Roman"/>
          <w:b/>
          <w:color w:val="000000"/>
          <w:sz w:val="28"/>
          <w:szCs w:val="28"/>
          <w:lang w:val="tt-RU" w:eastAsia="ru-RU"/>
        </w:rPr>
        <w:t xml:space="preserve"> по </w:t>
      </w:r>
      <w:r w:rsidRPr="00E11BB1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театрализованной деятельности</w:t>
      </w:r>
    </w:p>
    <w:p w14:paraId="253487BF" w14:textId="77777777" w:rsidR="008C4765" w:rsidRDefault="008C4765" w:rsidP="006569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D5E6B">
        <w:rPr>
          <w:rFonts w:ascii="Times New Roman" w:hAnsi="Times New Roman"/>
          <w:b/>
          <w:color w:val="000000"/>
          <w:sz w:val="28"/>
          <w:szCs w:val="28"/>
          <w:lang w:eastAsia="ru-RU"/>
        </w:rPr>
        <w:t>дл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я детей средней</w:t>
      </w:r>
      <w:r w:rsidRPr="00AD5E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</w:p>
    <w:p w14:paraId="6B4880ED" w14:textId="77777777" w:rsidR="008C4765" w:rsidRPr="00AD5E6B" w:rsidRDefault="008C4765" w:rsidP="006569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 w:firstRow="1" w:lastRow="0" w:firstColumn="1" w:lastColumn="0" w:noHBand="0" w:noVBand="0"/>
      </w:tblPr>
      <w:tblGrid>
        <w:gridCol w:w="1437"/>
        <w:gridCol w:w="6502"/>
        <w:gridCol w:w="2552"/>
      </w:tblGrid>
      <w:tr w:rsidR="008C4765" w:rsidRPr="00845CA4" w14:paraId="30E367BF" w14:textId="77777777" w:rsidTr="00845CA4">
        <w:tc>
          <w:tcPr>
            <w:tcW w:w="1437" w:type="dxa"/>
          </w:tcPr>
          <w:p w14:paraId="5786FC6E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Месяц</w:t>
            </w:r>
          </w:p>
        </w:tc>
        <w:tc>
          <w:tcPr>
            <w:tcW w:w="6502" w:type="dxa"/>
          </w:tcPr>
          <w:p w14:paraId="708EFD5F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 НОД</w:t>
            </w:r>
          </w:p>
        </w:tc>
        <w:tc>
          <w:tcPr>
            <w:tcW w:w="2552" w:type="dxa"/>
          </w:tcPr>
          <w:p w14:paraId="389B178E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C4765" w:rsidRPr="00845CA4" w14:paraId="6168D4D9" w14:textId="77777777" w:rsidTr="00845CA4">
        <w:trPr>
          <w:trHeight w:val="1276"/>
        </w:trPr>
        <w:tc>
          <w:tcPr>
            <w:tcW w:w="1437" w:type="dxa"/>
          </w:tcPr>
          <w:p w14:paraId="1F0FD6F7" w14:textId="77777777" w:rsidR="008C4765" w:rsidRPr="00845CA4" w:rsidRDefault="008C4765" w:rsidP="00845C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502" w:type="dxa"/>
          </w:tcPr>
          <w:p w14:paraId="3DB68DA2" w14:textId="77777777" w:rsidR="008C4765" w:rsidRPr="00845CA4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Изменю себя друзья, догадайтесь кто же я</w:t>
            </w:r>
          </w:p>
          <w:p w14:paraId="1F6459C5" w14:textId="77777777" w:rsidR="008C4765" w:rsidRPr="00845CA4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Пойми меня. Язык жестов</w:t>
            </w:r>
          </w:p>
          <w:p w14:paraId="67D48CD7" w14:textId="77777777" w:rsidR="008C4765" w:rsidRPr="00845CA4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Игровые упражнения</w:t>
            </w:r>
          </w:p>
          <w:p w14:paraId="602C0FBC" w14:textId="77777777" w:rsidR="008C4765" w:rsidRPr="00845CA4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Игры с бабушкой </w:t>
            </w:r>
            <w:proofErr w:type="spellStart"/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Забавушкой</w:t>
            </w:r>
            <w:proofErr w:type="spellEnd"/>
          </w:p>
        </w:tc>
        <w:tc>
          <w:tcPr>
            <w:tcW w:w="2552" w:type="dxa"/>
          </w:tcPr>
          <w:p w14:paraId="15649443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4E989692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4ED53CC6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65895AAF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</w:tr>
      <w:tr w:rsidR="008C4765" w:rsidRPr="00845CA4" w14:paraId="1B489ADB" w14:textId="77777777" w:rsidTr="00845CA4">
        <w:trPr>
          <w:trHeight w:val="1275"/>
        </w:trPr>
        <w:tc>
          <w:tcPr>
            <w:tcW w:w="1437" w:type="dxa"/>
          </w:tcPr>
          <w:p w14:paraId="0DBA6A8B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502" w:type="dxa"/>
          </w:tcPr>
          <w:p w14:paraId="43960494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Музыка осени</w:t>
            </w:r>
          </w:p>
          <w:p w14:paraId="6D3A7070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Присказка</w:t>
            </w:r>
          </w:p>
          <w:p w14:paraId="75F86E3F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Колобок </w:t>
            </w:r>
          </w:p>
          <w:p w14:paraId="56AA66F0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Колобок, колобок – румяный бок</w:t>
            </w:r>
          </w:p>
        </w:tc>
        <w:tc>
          <w:tcPr>
            <w:tcW w:w="2552" w:type="dxa"/>
          </w:tcPr>
          <w:p w14:paraId="623BEF5C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305A8506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1BAE0089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7D575AF0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</w:tr>
      <w:tr w:rsidR="008C4765" w:rsidRPr="00845CA4" w14:paraId="048D0A24" w14:textId="77777777" w:rsidTr="00845CA4">
        <w:trPr>
          <w:trHeight w:val="1243"/>
        </w:trPr>
        <w:tc>
          <w:tcPr>
            <w:tcW w:w="1437" w:type="dxa"/>
          </w:tcPr>
          <w:p w14:paraId="4B698C2A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502" w:type="dxa"/>
          </w:tcPr>
          <w:p w14:paraId="2B330179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Колобок не тот, а</w:t>
            </w:r>
          </w:p>
          <w:p w14:paraId="5ECC4D1B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другой</w:t>
            </w:r>
          </w:p>
          <w:p w14:paraId="5EB6EFF4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Речь и движения</w:t>
            </w:r>
          </w:p>
          <w:p w14:paraId="2B205A1B" w14:textId="77777777" w:rsidR="008C4765" w:rsidRPr="00845CA4" w:rsidRDefault="008C4765" w:rsidP="003963C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гости сказка к нам пришла Красная шапочка</w:t>
            </w:r>
          </w:p>
        </w:tc>
        <w:tc>
          <w:tcPr>
            <w:tcW w:w="2552" w:type="dxa"/>
          </w:tcPr>
          <w:p w14:paraId="132D77F5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525FA3AE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3A173476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27445C13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</w:tr>
      <w:tr w:rsidR="008C4765" w:rsidRPr="00845CA4" w14:paraId="13A3EDD7" w14:textId="77777777" w:rsidTr="00845CA4">
        <w:trPr>
          <w:trHeight w:val="1282"/>
        </w:trPr>
        <w:tc>
          <w:tcPr>
            <w:tcW w:w="1437" w:type="dxa"/>
          </w:tcPr>
          <w:p w14:paraId="31CAB443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502" w:type="dxa"/>
          </w:tcPr>
          <w:p w14:paraId="4872361F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Поможем Красной Шапочке </w:t>
            </w:r>
          </w:p>
          <w:p w14:paraId="60931D8C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Речевые фантазии и фантазии движений </w:t>
            </w:r>
          </w:p>
          <w:p w14:paraId="06E17F58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Болтливая утка</w:t>
            </w:r>
          </w:p>
          <w:p w14:paraId="13DF13A3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Звери в гостях у Снегурочки</w:t>
            </w:r>
          </w:p>
        </w:tc>
        <w:tc>
          <w:tcPr>
            <w:tcW w:w="2552" w:type="dxa"/>
          </w:tcPr>
          <w:p w14:paraId="7000FE52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71299323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62FE8F96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5AD760A8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</w:tr>
      <w:tr w:rsidR="008C4765" w:rsidRPr="00845CA4" w14:paraId="18C1AFE7" w14:textId="77777777" w:rsidTr="00845CA4">
        <w:trPr>
          <w:trHeight w:val="1278"/>
        </w:trPr>
        <w:tc>
          <w:tcPr>
            <w:tcW w:w="1437" w:type="dxa"/>
          </w:tcPr>
          <w:p w14:paraId="12E81EA9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  <w:p w14:paraId="6DECECCB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2" w:type="dxa"/>
          </w:tcPr>
          <w:p w14:paraId="354518D0" w14:textId="77777777" w:rsidR="008C4765" w:rsidRPr="00845CA4" w:rsidRDefault="008C4765" w:rsidP="00845CA4">
            <w:pPr>
              <w:tabs>
                <w:tab w:val="left" w:pos="1177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Кукушка</w:t>
            </w:r>
          </w:p>
          <w:p w14:paraId="36D5C126" w14:textId="77777777" w:rsidR="008C4765" w:rsidRPr="00845CA4" w:rsidRDefault="008C4765" w:rsidP="00845CA4">
            <w:pPr>
              <w:tabs>
                <w:tab w:val="left" w:pos="1177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Кукушка</w:t>
            </w:r>
          </w:p>
          <w:p w14:paraId="415FA3A0" w14:textId="77777777" w:rsidR="008C4765" w:rsidRPr="00845CA4" w:rsidRDefault="008C4765" w:rsidP="00845CA4">
            <w:pPr>
              <w:tabs>
                <w:tab w:val="left" w:pos="1177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гостях у козлят</w:t>
            </w:r>
          </w:p>
          <w:p w14:paraId="0D14FC48" w14:textId="77777777" w:rsidR="008C4765" w:rsidRPr="00845CA4" w:rsidRDefault="008C4765" w:rsidP="00845CA4">
            <w:pPr>
              <w:tabs>
                <w:tab w:val="left" w:pos="1177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Путешествие по сказке «Волк и семеро козлят»</w:t>
            </w:r>
          </w:p>
        </w:tc>
        <w:tc>
          <w:tcPr>
            <w:tcW w:w="2552" w:type="dxa"/>
          </w:tcPr>
          <w:p w14:paraId="791F10BF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37D2713D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1F4F02C2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35299EE6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</w:tr>
      <w:tr w:rsidR="008C4765" w:rsidRPr="00845CA4" w14:paraId="2C159DCD" w14:textId="77777777" w:rsidTr="00845CA4">
        <w:trPr>
          <w:trHeight w:val="1278"/>
        </w:trPr>
        <w:tc>
          <w:tcPr>
            <w:tcW w:w="1437" w:type="dxa"/>
          </w:tcPr>
          <w:p w14:paraId="5985FC4B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502" w:type="dxa"/>
          </w:tcPr>
          <w:p w14:paraId="042CBF1D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Волк и семеро козлят</w:t>
            </w:r>
          </w:p>
          <w:p w14:paraId="43AC644C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Волк и семеро козлят на новый лад</w:t>
            </w:r>
          </w:p>
          <w:p w14:paraId="47908A41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Вежливые слова</w:t>
            </w:r>
          </w:p>
          <w:p w14:paraId="0F14C6DE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Терем-терем-теремок</w:t>
            </w:r>
          </w:p>
        </w:tc>
        <w:tc>
          <w:tcPr>
            <w:tcW w:w="2552" w:type="dxa"/>
          </w:tcPr>
          <w:p w14:paraId="2B1DF1AA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36CCD762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6B6F8F29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31D3F974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</w:tr>
      <w:tr w:rsidR="008C4765" w:rsidRPr="00845CA4" w14:paraId="0DE2CE04" w14:textId="77777777" w:rsidTr="00845CA4">
        <w:tc>
          <w:tcPr>
            <w:tcW w:w="1437" w:type="dxa"/>
          </w:tcPr>
          <w:p w14:paraId="54537FF6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502" w:type="dxa"/>
          </w:tcPr>
          <w:p w14:paraId="2260ECF1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Стоит в поле теремок</w:t>
            </w:r>
          </w:p>
          <w:p w14:paraId="7B6E9497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Дайте срок, построим теремок</w:t>
            </w:r>
          </w:p>
          <w:p w14:paraId="5C476A27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Ох, красивый теремок, очень, очень он высок</w:t>
            </w:r>
          </w:p>
          <w:p w14:paraId="3AC03967" w14:textId="77777777" w:rsidR="008C4765" w:rsidRPr="00845CA4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 сказки «Теремок» родителям своей группы</w:t>
            </w:r>
          </w:p>
        </w:tc>
        <w:tc>
          <w:tcPr>
            <w:tcW w:w="2552" w:type="dxa"/>
          </w:tcPr>
          <w:p w14:paraId="7B66F915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386EA493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07AC5E51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7AAB04C4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</w:tr>
      <w:tr w:rsidR="008C4765" w:rsidRPr="00845CA4" w14:paraId="1BFD7F97" w14:textId="77777777" w:rsidTr="00845CA4">
        <w:trPr>
          <w:trHeight w:val="1330"/>
        </w:trPr>
        <w:tc>
          <w:tcPr>
            <w:tcW w:w="1437" w:type="dxa"/>
          </w:tcPr>
          <w:p w14:paraId="510617D7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502" w:type="dxa"/>
          </w:tcPr>
          <w:p w14:paraId="71CD6945" w14:textId="77777777" w:rsidR="008C4765" w:rsidRPr="00845CA4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 меня зазвонил… </w:t>
            </w:r>
          </w:p>
          <w:p w14:paraId="704C77EC" w14:textId="77777777" w:rsidR="008C4765" w:rsidRPr="00845CA4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  <w:p w14:paraId="40A17C50" w14:textId="77777777" w:rsidR="008C4765" w:rsidRPr="00845CA4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Только «мяу» где сыскать?</w:t>
            </w:r>
          </w:p>
          <w:p w14:paraId="0E2AF257" w14:textId="77777777" w:rsidR="008C4765" w:rsidRPr="00845CA4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вы ли «мяу-мяу» говорили?</w:t>
            </w:r>
          </w:p>
        </w:tc>
        <w:tc>
          <w:tcPr>
            <w:tcW w:w="2552" w:type="dxa"/>
          </w:tcPr>
          <w:p w14:paraId="209FAEF3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290774B9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1E15ABE2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406FCC4D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</w:tr>
      <w:tr w:rsidR="008C4765" w:rsidRPr="00845CA4" w14:paraId="15D51C22" w14:textId="77777777" w:rsidTr="00845CA4">
        <w:tc>
          <w:tcPr>
            <w:tcW w:w="1437" w:type="dxa"/>
          </w:tcPr>
          <w:p w14:paraId="6714809F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6502" w:type="dxa"/>
          </w:tcPr>
          <w:p w14:paraId="18973984" w14:textId="77777777" w:rsidR="008C4765" w:rsidRPr="00845CA4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Кто сказал мяу?</w:t>
            </w:r>
          </w:p>
          <w:p w14:paraId="7C864A0D" w14:textId="77777777" w:rsidR="008C4765" w:rsidRPr="00845CA4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Дождик льет, льет, а грибочек все растет</w:t>
            </w:r>
          </w:p>
          <w:p w14:paraId="46D3D167" w14:textId="77777777" w:rsidR="008C4765" w:rsidRPr="00845CA4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Вот так гриб-великан, всем хватило место там </w:t>
            </w:r>
          </w:p>
          <w:p w14:paraId="47153FD9" w14:textId="77777777" w:rsidR="008C4765" w:rsidRPr="00845CA4" w:rsidRDefault="008C4765" w:rsidP="00B12DCC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следам сказок</w:t>
            </w:r>
          </w:p>
        </w:tc>
        <w:tc>
          <w:tcPr>
            <w:tcW w:w="2552" w:type="dxa"/>
          </w:tcPr>
          <w:p w14:paraId="153F4319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36FDD2B3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4288F4D8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  <w:p w14:paraId="1B25D7D1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</w:tr>
      <w:tr w:rsidR="008C4765" w:rsidRPr="00845CA4" w14:paraId="21ED3FD5" w14:textId="77777777" w:rsidTr="00845CA4">
        <w:tc>
          <w:tcPr>
            <w:tcW w:w="1437" w:type="dxa"/>
          </w:tcPr>
          <w:p w14:paraId="2BA50877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502" w:type="dxa"/>
          </w:tcPr>
          <w:p w14:paraId="754274F9" w14:textId="77777777" w:rsidR="008C4765" w:rsidRPr="00845CA4" w:rsidRDefault="008C4765" w:rsidP="00845CA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2" w:type="dxa"/>
          </w:tcPr>
          <w:p w14:paraId="118E7A0F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14:paraId="25B69291" w14:textId="77777777" w:rsidR="008C4765" w:rsidRDefault="008C4765" w:rsidP="00263D08"/>
    <w:p w14:paraId="68218363" w14:textId="77777777" w:rsidR="008C4765" w:rsidRDefault="008C4765" w:rsidP="00263D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Средняя группа (</w:t>
      </w:r>
      <w:proofErr w:type="gramStart"/>
      <w:r>
        <w:rPr>
          <w:rFonts w:ascii="Times New Roman" w:hAnsi="Times New Roman"/>
          <w:b/>
          <w:sz w:val="28"/>
          <w:szCs w:val="28"/>
        </w:rPr>
        <w:t>4-5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лет)</w:t>
      </w:r>
    </w:p>
    <w:p w14:paraId="68BA6E70" w14:textId="77777777" w:rsidR="008C4765" w:rsidRDefault="008C4765" w:rsidP="00263D0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2976"/>
        <w:gridCol w:w="6096"/>
      </w:tblGrid>
      <w:tr w:rsidR="008C4765" w:rsidRPr="00845CA4" w14:paraId="5E83F707" w14:textId="77777777" w:rsidTr="00845CA4">
        <w:tc>
          <w:tcPr>
            <w:tcW w:w="1419" w:type="dxa"/>
          </w:tcPr>
          <w:p w14:paraId="532BBA18" w14:textId="77777777" w:rsidR="008C4765" w:rsidRPr="00845CA4" w:rsidRDefault="008C4765" w:rsidP="00845C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45CA4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tbl>
            <w:tblPr>
              <w:tblW w:w="5433" w:type="dxa"/>
              <w:tblLayout w:type="fixed"/>
              <w:tblLook w:val="0000" w:firstRow="0" w:lastRow="0" w:firstColumn="0" w:lastColumn="0" w:noHBand="0" w:noVBand="0"/>
            </w:tblPr>
            <w:tblGrid>
              <w:gridCol w:w="2917"/>
              <w:gridCol w:w="2516"/>
            </w:tblGrid>
            <w:tr w:rsidR="008C4765" w:rsidRPr="00845CA4" w14:paraId="27230B39" w14:textId="77777777" w:rsidTr="00BE535D">
              <w:trPr>
                <w:trHeight w:val="383"/>
              </w:trPr>
              <w:tc>
                <w:tcPr>
                  <w:tcW w:w="2917" w:type="dxa"/>
                </w:tcPr>
                <w:p w14:paraId="4F8F0AC7" w14:textId="77777777" w:rsidR="008C4765" w:rsidRPr="00845CA4" w:rsidRDefault="008C4765" w:rsidP="00BE535D">
                  <w:pPr>
                    <w:pStyle w:val="Default"/>
                    <w:ind w:right="-392"/>
                    <w:jc w:val="center"/>
                    <w:rPr>
                      <w:sz w:val="28"/>
                      <w:szCs w:val="28"/>
                    </w:rPr>
                  </w:pPr>
                  <w:r w:rsidRPr="00845CA4">
                    <w:rPr>
                      <w:b/>
                      <w:bCs/>
                      <w:sz w:val="28"/>
                      <w:szCs w:val="28"/>
                    </w:rPr>
                    <w:t>Тема</w:t>
                  </w:r>
                </w:p>
                <w:p w14:paraId="3D9D48E3" w14:textId="77777777" w:rsidR="008C4765" w:rsidRPr="00845CA4" w:rsidRDefault="008C4765" w:rsidP="00BE535D">
                  <w:pPr>
                    <w:pStyle w:val="Default"/>
                    <w:ind w:right="-392"/>
                    <w:jc w:val="center"/>
                    <w:rPr>
                      <w:sz w:val="28"/>
                      <w:szCs w:val="28"/>
                    </w:rPr>
                  </w:pPr>
                  <w:r w:rsidRPr="00845CA4">
                    <w:rPr>
                      <w:b/>
                      <w:bCs/>
                      <w:sz w:val="28"/>
                      <w:szCs w:val="28"/>
                    </w:rPr>
                    <w:t>театрализованной деятельности</w:t>
                  </w:r>
                </w:p>
              </w:tc>
              <w:tc>
                <w:tcPr>
                  <w:tcW w:w="2516" w:type="dxa"/>
                </w:tcPr>
                <w:p w14:paraId="56020913" w14:textId="77777777" w:rsidR="008C4765" w:rsidRPr="00845CA4" w:rsidRDefault="008C4765" w:rsidP="00BE535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26413" w14:textId="77777777" w:rsidR="008C4765" w:rsidRPr="00845CA4" w:rsidRDefault="008C4765" w:rsidP="00BE535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6D75E2A0" w14:textId="77777777" w:rsidR="008C4765" w:rsidRPr="00845CA4" w:rsidRDefault="008C4765" w:rsidP="00845C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45CA4">
              <w:rPr>
                <w:b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8C4765" w:rsidRPr="00845CA4" w14:paraId="287631F3" w14:textId="77777777" w:rsidTr="00845CA4">
        <w:trPr>
          <w:trHeight w:val="681"/>
        </w:trPr>
        <w:tc>
          <w:tcPr>
            <w:tcW w:w="1419" w:type="dxa"/>
          </w:tcPr>
          <w:p w14:paraId="07A8BEC2" w14:textId="77777777" w:rsidR="008C4765" w:rsidRPr="00845CA4" w:rsidRDefault="008C4765" w:rsidP="00845CA4">
            <w:pPr>
              <w:ind w:left="-108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14:paraId="6FAACB93" w14:textId="77777777" w:rsidR="008C4765" w:rsidRPr="00845CA4" w:rsidRDefault="008C4765" w:rsidP="00BE535D">
            <w:pPr>
              <w:pStyle w:val="Default"/>
              <w:rPr>
                <w:bCs/>
                <w:sz w:val="28"/>
                <w:szCs w:val="28"/>
              </w:rPr>
            </w:pPr>
            <w:r w:rsidRPr="00845CA4">
              <w:rPr>
                <w:bCs/>
                <w:sz w:val="28"/>
                <w:szCs w:val="28"/>
              </w:rPr>
              <w:t>1 занятие</w:t>
            </w:r>
          </w:p>
        </w:tc>
        <w:tc>
          <w:tcPr>
            <w:tcW w:w="2976" w:type="dxa"/>
          </w:tcPr>
          <w:p w14:paraId="0650C1F7" w14:textId="77777777" w:rsidR="008C4765" w:rsidRPr="00845CA4" w:rsidRDefault="008C4765" w:rsidP="00BE5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Изменю себя друзья,</w:t>
            </w:r>
          </w:p>
          <w:p w14:paraId="632DC212" w14:textId="77777777" w:rsidR="008C4765" w:rsidRPr="00845CA4" w:rsidRDefault="008C4765" w:rsidP="00845CA4">
            <w:pPr>
              <w:textAlignment w:val="baseline"/>
              <w:rPr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догадайтесь кто же я</w:t>
            </w:r>
          </w:p>
        </w:tc>
        <w:tc>
          <w:tcPr>
            <w:tcW w:w="6096" w:type="dxa"/>
          </w:tcPr>
          <w:p w14:paraId="6D7B2638" w14:textId="77777777" w:rsidR="008C4765" w:rsidRPr="00845CA4" w:rsidRDefault="008C4765" w:rsidP="00BE5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детей интерес к театрализованной деятельности</w:t>
            </w:r>
          </w:p>
        </w:tc>
      </w:tr>
      <w:tr w:rsidR="008C4765" w:rsidRPr="00845CA4" w14:paraId="4A7E50BB" w14:textId="77777777" w:rsidTr="00845CA4">
        <w:trPr>
          <w:trHeight w:val="706"/>
        </w:trPr>
        <w:tc>
          <w:tcPr>
            <w:tcW w:w="1419" w:type="dxa"/>
          </w:tcPr>
          <w:p w14:paraId="5966F7A4" w14:textId="77777777" w:rsidR="008C4765" w:rsidRPr="00845CA4" w:rsidRDefault="008C4765" w:rsidP="00BE535D">
            <w:pPr>
              <w:pStyle w:val="Default"/>
              <w:rPr>
                <w:bCs/>
                <w:sz w:val="28"/>
                <w:szCs w:val="28"/>
              </w:rPr>
            </w:pPr>
            <w:r w:rsidRPr="00845CA4">
              <w:rPr>
                <w:bCs/>
                <w:sz w:val="28"/>
                <w:szCs w:val="28"/>
              </w:rPr>
              <w:t>2 занятие</w:t>
            </w:r>
          </w:p>
          <w:p w14:paraId="5E37298A" w14:textId="77777777" w:rsidR="008C4765" w:rsidRPr="00845CA4" w:rsidRDefault="008C4765" w:rsidP="00BE535D">
            <w:pPr>
              <w:pStyle w:val="Default"/>
              <w:rPr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14:paraId="0541809B" w14:textId="77777777" w:rsidR="008C4765" w:rsidRPr="00845CA4" w:rsidRDefault="008C4765" w:rsidP="00845CA4">
            <w:pPr>
              <w:pStyle w:val="Default"/>
              <w:ind w:right="-392"/>
              <w:rPr>
                <w:b/>
                <w:sz w:val="28"/>
                <w:szCs w:val="28"/>
                <w:lang w:eastAsia="ru-RU"/>
              </w:rPr>
            </w:pPr>
            <w:r w:rsidRPr="00845CA4">
              <w:rPr>
                <w:b/>
                <w:sz w:val="28"/>
                <w:szCs w:val="28"/>
                <w:lang w:eastAsia="ru-RU"/>
              </w:rPr>
              <w:t>Пойми меня. Язык жестов</w:t>
            </w:r>
          </w:p>
        </w:tc>
        <w:tc>
          <w:tcPr>
            <w:tcW w:w="6096" w:type="dxa"/>
          </w:tcPr>
          <w:p w14:paraId="3CEF7C3F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Обучать детей элементам художественно-образных выразительных средств </w:t>
            </w:r>
          </w:p>
        </w:tc>
      </w:tr>
      <w:tr w:rsidR="008C4765" w:rsidRPr="00845CA4" w14:paraId="16C33873" w14:textId="77777777" w:rsidTr="00845CA4">
        <w:trPr>
          <w:trHeight w:val="595"/>
        </w:trPr>
        <w:tc>
          <w:tcPr>
            <w:tcW w:w="1419" w:type="dxa"/>
          </w:tcPr>
          <w:p w14:paraId="6AEBF996" w14:textId="77777777" w:rsidR="008C4765" w:rsidRPr="00845CA4" w:rsidRDefault="008C4765" w:rsidP="00BE535D">
            <w:pPr>
              <w:pStyle w:val="Default"/>
              <w:rPr>
                <w:bCs/>
                <w:sz w:val="28"/>
                <w:szCs w:val="28"/>
              </w:rPr>
            </w:pPr>
            <w:r w:rsidRPr="00845CA4">
              <w:rPr>
                <w:bCs/>
                <w:sz w:val="28"/>
                <w:szCs w:val="28"/>
              </w:rPr>
              <w:t>3 занятие</w:t>
            </w:r>
          </w:p>
        </w:tc>
        <w:tc>
          <w:tcPr>
            <w:tcW w:w="2976" w:type="dxa"/>
          </w:tcPr>
          <w:p w14:paraId="79D2DFA8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Игровые упражнения</w:t>
            </w:r>
          </w:p>
        </w:tc>
        <w:tc>
          <w:tcPr>
            <w:tcW w:w="6096" w:type="dxa"/>
          </w:tcPr>
          <w:p w14:paraId="29DB2D17" w14:textId="77777777" w:rsidR="008C4765" w:rsidRPr="00845CA4" w:rsidRDefault="008C4765" w:rsidP="00F37F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игровой мотивации</w:t>
            </w:r>
          </w:p>
          <w:p w14:paraId="585D84F9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4765" w:rsidRPr="00845CA4" w14:paraId="515007B6" w14:textId="77777777" w:rsidTr="00845CA4">
        <w:trPr>
          <w:trHeight w:val="583"/>
        </w:trPr>
        <w:tc>
          <w:tcPr>
            <w:tcW w:w="1419" w:type="dxa"/>
          </w:tcPr>
          <w:p w14:paraId="5A594E25" w14:textId="77777777" w:rsidR="008C4765" w:rsidRPr="00845CA4" w:rsidRDefault="008C4765" w:rsidP="00BE535D">
            <w:pPr>
              <w:pStyle w:val="Default"/>
              <w:rPr>
                <w:bCs/>
                <w:sz w:val="28"/>
                <w:szCs w:val="28"/>
              </w:rPr>
            </w:pPr>
            <w:r w:rsidRPr="00845CA4">
              <w:rPr>
                <w:bCs/>
                <w:sz w:val="28"/>
                <w:szCs w:val="28"/>
              </w:rPr>
              <w:t>4 занятие</w:t>
            </w:r>
          </w:p>
        </w:tc>
        <w:tc>
          <w:tcPr>
            <w:tcW w:w="2976" w:type="dxa"/>
          </w:tcPr>
          <w:p w14:paraId="2F17CE63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Игры с бабушкой </w:t>
            </w:r>
            <w:proofErr w:type="spellStart"/>
            <w:r w:rsidRPr="00845C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Забавушкой</w:t>
            </w:r>
            <w:proofErr w:type="spellEnd"/>
          </w:p>
          <w:p w14:paraId="3F5589DA" w14:textId="77777777" w:rsidR="008C4765" w:rsidRPr="00845CA4" w:rsidRDefault="008C4765" w:rsidP="00845CA4">
            <w:pPr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4F963A86" w14:textId="77777777" w:rsidR="008C4765" w:rsidRPr="00845CA4" w:rsidRDefault="008C4765" w:rsidP="00F37F30">
            <w:pPr>
              <w:rPr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вслушиваться в стихотворный текст и соотносить его смысл с выразительным движением под музыку</w:t>
            </w:r>
          </w:p>
        </w:tc>
      </w:tr>
      <w:tr w:rsidR="008C4765" w:rsidRPr="00845CA4" w14:paraId="5A6B5071" w14:textId="77777777" w:rsidTr="00845CA4">
        <w:trPr>
          <w:trHeight w:val="838"/>
        </w:trPr>
        <w:tc>
          <w:tcPr>
            <w:tcW w:w="1419" w:type="dxa"/>
          </w:tcPr>
          <w:p w14:paraId="0644B394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Октябрь </w:t>
            </w:r>
          </w:p>
          <w:p w14:paraId="14A9DBCE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занятие</w:t>
            </w:r>
          </w:p>
          <w:p w14:paraId="536239AA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14:paraId="7A4B01B3" w14:textId="77777777" w:rsidR="008C4765" w:rsidRPr="00845CA4" w:rsidRDefault="008C4765" w:rsidP="00BE5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Музыка осени</w:t>
            </w:r>
          </w:p>
          <w:p w14:paraId="2A8D3327" w14:textId="77777777" w:rsidR="008C4765" w:rsidRPr="00845CA4" w:rsidRDefault="008C4765" w:rsidP="00BE53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F03437" w14:textId="77777777" w:rsidR="008C4765" w:rsidRPr="00845CA4" w:rsidRDefault="008C4765" w:rsidP="00BE535D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6B0FDBAC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 детей</w:t>
            </w:r>
            <w:proofErr w:type="gramEnd"/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понятием: «Мимика»; вызывать положительный эмоциональный отклик детей</w:t>
            </w:r>
          </w:p>
        </w:tc>
      </w:tr>
      <w:tr w:rsidR="008C4765" w:rsidRPr="00845CA4" w14:paraId="62C07FC2" w14:textId="77777777" w:rsidTr="00845CA4">
        <w:trPr>
          <w:trHeight w:val="297"/>
        </w:trPr>
        <w:tc>
          <w:tcPr>
            <w:tcW w:w="1419" w:type="dxa"/>
          </w:tcPr>
          <w:p w14:paraId="61F9DBBC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занятие</w:t>
            </w:r>
          </w:p>
        </w:tc>
        <w:tc>
          <w:tcPr>
            <w:tcW w:w="2976" w:type="dxa"/>
          </w:tcPr>
          <w:p w14:paraId="496FAF96" w14:textId="77777777" w:rsidR="008C4765" w:rsidRPr="00845CA4" w:rsidRDefault="008C4765" w:rsidP="00BE535D">
            <w:pPr>
              <w:rPr>
                <w:b/>
                <w:color w:val="000000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Присказка</w:t>
            </w:r>
          </w:p>
        </w:tc>
        <w:tc>
          <w:tcPr>
            <w:tcW w:w="6096" w:type="dxa"/>
          </w:tcPr>
          <w:p w14:paraId="5CAFE3BC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Pr="00845C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знакомить с зачинами в разных сказках</w:t>
            </w:r>
          </w:p>
        </w:tc>
      </w:tr>
      <w:tr w:rsidR="008C4765" w:rsidRPr="00845CA4" w14:paraId="49FCE296" w14:textId="77777777" w:rsidTr="00845CA4">
        <w:trPr>
          <w:trHeight w:val="1872"/>
        </w:trPr>
        <w:tc>
          <w:tcPr>
            <w:tcW w:w="1419" w:type="dxa"/>
          </w:tcPr>
          <w:p w14:paraId="0DF214DD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занятие</w:t>
            </w:r>
          </w:p>
          <w:p w14:paraId="1B171E88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0FAFC61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14:paraId="17B0FF31" w14:textId="77777777" w:rsidR="008C4765" w:rsidRPr="00845CA4" w:rsidRDefault="008C4765" w:rsidP="00BE5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 xml:space="preserve">Колобок </w:t>
            </w:r>
          </w:p>
          <w:p w14:paraId="7C3AA821" w14:textId="77777777" w:rsidR="008C4765" w:rsidRPr="00845CA4" w:rsidRDefault="008C4765" w:rsidP="00BE535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7150F611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</w:t>
            </w:r>
          </w:p>
        </w:tc>
      </w:tr>
      <w:tr w:rsidR="008C4765" w:rsidRPr="00845CA4" w14:paraId="30B180B8" w14:textId="77777777" w:rsidTr="00845CA4">
        <w:trPr>
          <w:trHeight w:val="922"/>
        </w:trPr>
        <w:tc>
          <w:tcPr>
            <w:tcW w:w="1419" w:type="dxa"/>
          </w:tcPr>
          <w:p w14:paraId="058D6A70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занятие</w:t>
            </w:r>
          </w:p>
        </w:tc>
        <w:tc>
          <w:tcPr>
            <w:tcW w:w="2976" w:type="dxa"/>
          </w:tcPr>
          <w:p w14:paraId="1D390B47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Колобок, колобок – румяный бок</w:t>
            </w:r>
          </w:p>
        </w:tc>
        <w:tc>
          <w:tcPr>
            <w:tcW w:w="6096" w:type="dxa"/>
          </w:tcPr>
          <w:p w14:paraId="30726C4D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45CA4">
              <w:rPr>
                <w:rFonts w:ascii="Times New Roman" w:hAnsi="Times New Roman"/>
                <w:sz w:val="28"/>
                <w:szCs w:val="28"/>
              </w:rPr>
              <w:t>азвивать умение разыгрывать несложные представления по знакомым литературным произведениям</w:t>
            </w:r>
          </w:p>
        </w:tc>
      </w:tr>
      <w:tr w:rsidR="008C4765" w:rsidRPr="00845CA4" w14:paraId="7F712388" w14:textId="77777777" w:rsidTr="00845CA4">
        <w:trPr>
          <w:trHeight w:val="678"/>
        </w:trPr>
        <w:tc>
          <w:tcPr>
            <w:tcW w:w="1419" w:type="dxa"/>
          </w:tcPr>
          <w:p w14:paraId="24A3D5E8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14:paraId="3C51EE90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занятие</w:t>
            </w:r>
          </w:p>
        </w:tc>
        <w:tc>
          <w:tcPr>
            <w:tcW w:w="2976" w:type="dxa"/>
          </w:tcPr>
          <w:p w14:paraId="2E39D684" w14:textId="77777777" w:rsidR="008C4765" w:rsidRPr="00845CA4" w:rsidRDefault="008C4765" w:rsidP="00BE5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Колобок не тот, а</w:t>
            </w:r>
          </w:p>
          <w:p w14:paraId="7BE75560" w14:textId="77777777" w:rsidR="008C4765" w:rsidRPr="00845CA4" w:rsidRDefault="008C4765" w:rsidP="00F37F30">
            <w:pPr>
              <w:rPr>
                <w:b/>
                <w:color w:val="000000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другой</w:t>
            </w:r>
          </w:p>
        </w:tc>
        <w:tc>
          <w:tcPr>
            <w:tcW w:w="6096" w:type="dxa"/>
          </w:tcPr>
          <w:p w14:paraId="74C33264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Продолжать развивать и поддерживать интерес детей к театрализованной игре </w:t>
            </w:r>
          </w:p>
        </w:tc>
      </w:tr>
      <w:tr w:rsidR="008C4765" w:rsidRPr="00845CA4" w14:paraId="059F5FA1" w14:textId="77777777" w:rsidTr="00845CA4">
        <w:trPr>
          <w:trHeight w:val="985"/>
        </w:trPr>
        <w:tc>
          <w:tcPr>
            <w:tcW w:w="1419" w:type="dxa"/>
          </w:tcPr>
          <w:p w14:paraId="326D0654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занятие</w:t>
            </w:r>
          </w:p>
          <w:p w14:paraId="1B9889FA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14:paraId="45F1FDE8" w14:textId="77777777" w:rsidR="008C4765" w:rsidRPr="00845CA4" w:rsidRDefault="008C4765" w:rsidP="00845CA4">
            <w:pPr>
              <w:pStyle w:val="a8"/>
              <w:spacing w:before="0" w:beforeAutospacing="0" w:after="180" w:afterAutospacing="0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Речь и движения</w:t>
            </w:r>
          </w:p>
          <w:p w14:paraId="6FA68F0F" w14:textId="77777777" w:rsidR="008C4765" w:rsidRPr="00845CA4" w:rsidRDefault="008C4765" w:rsidP="00845CA4">
            <w:pPr>
              <w:pStyle w:val="a8"/>
              <w:spacing w:before="180" w:beforeAutospacing="0" w:after="18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63CB3439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эмоционально-образного исполнения музы</w:t>
            </w:r>
            <w:r w:rsidRPr="00845CA4">
              <w:rPr>
                <w:rFonts w:ascii="Times New Roman" w:hAnsi="Times New Roman"/>
                <w:sz w:val="28"/>
                <w:szCs w:val="28"/>
              </w:rPr>
              <w:softHyphen/>
              <w:t>кально-игровых упражнений</w:t>
            </w:r>
          </w:p>
        </w:tc>
      </w:tr>
      <w:tr w:rsidR="008C4765" w:rsidRPr="00845CA4" w14:paraId="01496DCD" w14:textId="77777777" w:rsidTr="00845CA4">
        <w:trPr>
          <w:trHeight w:val="957"/>
        </w:trPr>
        <w:tc>
          <w:tcPr>
            <w:tcW w:w="1419" w:type="dxa"/>
          </w:tcPr>
          <w:p w14:paraId="4E244CB3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занятие</w:t>
            </w:r>
          </w:p>
          <w:p w14:paraId="619F451E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14:paraId="362B84CA" w14:textId="77777777" w:rsidR="008C4765" w:rsidRPr="00845CA4" w:rsidRDefault="008C4765" w:rsidP="00845CA4">
            <w:pPr>
              <w:pStyle w:val="a8"/>
              <w:spacing w:before="0" w:beforeAutospacing="0" w:after="180" w:afterAutospacing="0"/>
              <w:rPr>
                <w:b/>
                <w:color w:val="000000"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В гости сказка к нам пришла</w:t>
            </w:r>
            <w:r w:rsidRPr="00845C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</w:tcPr>
          <w:p w14:paraId="3E91FAA5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разыгрывать несложные представления по знакомым литературным произведениям</w:t>
            </w:r>
          </w:p>
        </w:tc>
      </w:tr>
      <w:tr w:rsidR="008C4765" w:rsidRPr="00845CA4" w14:paraId="041A9930" w14:textId="77777777" w:rsidTr="00845CA4">
        <w:trPr>
          <w:trHeight w:val="747"/>
        </w:trPr>
        <w:tc>
          <w:tcPr>
            <w:tcW w:w="1419" w:type="dxa"/>
          </w:tcPr>
          <w:p w14:paraId="79060D7D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занятие</w:t>
            </w:r>
          </w:p>
        </w:tc>
        <w:tc>
          <w:tcPr>
            <w:tcW w:w="2976" w:type="dxa"/>
          </w:tcPr>
          <w:p w14:paraId="78406134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Красная шапочка</w:t>
            </w:r>
          </w:p>
          <w:p w14:paraId="58DE09BD" w14:textId="77777777" w:rsidR="008C4765" w:rsidRPr="00845CA4" w:rsidRDefault="008C4765" w:rsidP="00845CA4">
            <w:pPr>
              <w:spacing w:after="15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59288F9E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Побуждать детей к проявлению инициативы и самостоятельности в вы</w:t>
            </w:r>
            <w:r w:rsidRPr="00845CA4">
              <w:rPr>
                <w:rFonts w:ascii="Times New Roman" w:hAnsi="Times New Roman"/>
                <w:sz w:val="28"/>
                <w:szCs w:val="28"/>
              </w:rPr>
              <w:softHyphen/>
              <w:t>боре роли, сюжета, средств перевоплощения</w:t>
            </w:r>
          </w:p>
        </w:tc>
      </w:tr>
      <w:tr w:rsidR="008C4765" w:rsidRPr="00845CA4" w14:paraId="7B13DBD6" w14:textId="77777777" w:rsidTr="00845CA4">
        <w:trPr>
          <w:trHeight w:val="998"/>
        </w:trPr>
        <w:tc>
          <w:tcPr>
            <w:tcW w:w="1419" w:type="dxa"/>
          </w:tcPr>
          <w:p w14:paraId="0B73726D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14:paraId="66F9649C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занятие</w:t>
            </w:r>
          </w:p>
        </w:tc>
        <w:tc>
          <w:tcPr>
            <w:tcW w:w="2976" w:type="dxa"/>
          </w:tcPr>
          <w:p w14:paraId="0895AA8A" w14:textId="77777777" w:rsidR="008C4765" w:rsidRPr="00845CA4" w:rsidRDefault="008C4765" w:rsidP="00BE535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Поможем Красной Шапочке </w:t>
            </w:r>
          </w:p>
        </w:tc>
        <w:tc>
          <w:tcPr>
            <w:tcW w:w="6096" w:type="dxa"/>
          </w:tcPr>
          <w:p w14:paraId="70BC18E4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45CA4">
              <w:rPr>
                <w:rFonts w:ascii="Times New Roman" w:hAnsi="Times New Roman"/>
                <w:sz w:val="28"/>
                <w:szCs w:val="28"/>
              </w:rPr>
              <w:t>азвивать умение разыгрывать несложные представления по знакомым литературным произведениям</w:t>
            </w:r>
          </w:p>
        </w:tc>
      </w:tr>
      <w:tr w:rsidR="008C4765" w:rsidRPr="00845CA4" w14:paraId="2483140B" w14:textId="77777777" w:rsidTr="00845CA4">
        <w:trPr>
          <w:trHeight w:val="589"/>
        </w:trPr>
        <w:tc>
          <w:tcPr>
            <w:tcW w:w="1419" w:type="dxa"/>
          </w:tcPr>
          <w:p w14:paraId="43E58812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занятие</w:t>
            </w:r>
          </w:p>
          <w:p w14:paraId="57A1E099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14:paraId="7832210D" w14:textId="77777777" w:rsidR="008C4765" w:rsidRPr="00845CA4" w:rsidRDefault="008C4765" w:rsidP="00BE535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Речевые фантазии и фантазии движений </w:t>
            </w:r>
          </w:p>
        </w:tc>
        <w:tc>
          <w:tcPr>
            <w:tcW w:w="6096" w:type="dxa"/>
          </w:tcPr>
          <w:p w14:paraId="362AD6E6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Создание игровой мотивации </w:t>
            </w:r>
          </w:p>
        </w:tc>
      </w:tr>
      <w:tr w:rsidR="008C4765" w:rsidRPr="00845CA4" w14:paraId="0E6F5574" w14:textId="77777777" w:rsidTr="00845CA4">
        <w:trPr>
          <w:trHeight w:val="910"/>
        </w:trPr>
        <w:tc>
          <w:tcPr>
            <w:tcW w:w="1419" w:type="dxa"/>
          </w:tcPr>
          <w:p w14:paraId="53A49F58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 занятие</w:t>
            </w:r>
          </w:p>
          <w:p w14:paraId="6D81D965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14:paraId="297DDD25" w14:textId="77777777" w:rsidR="008C4765" w:rsidRPr="00845CA4" w:rsidRDefault="008C4765" w:rsidP="00845CA4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45CA4">
              <w:rPr>
                <w:b/>
                <w:color w:val="000000"/>
                <w:sz w:val="28"/>
                <w:szCs w:val="28"/>
              </w:rPr>
              <w:t>Болтливая утка</w:t>
            </w:r>
          </w:p>
        </w:tc>
        <w:tc>
          <w:tcPr>
            <w:tcW w:w="6096" w:type="dxa"/>
          </w:tcPr>
          <w:p w14:paraId="5C99AC2E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Вызвать желание участвовать в играх-драматизациях; подводить детей к созданию образа героя</w:t>
            </w:r>
          </w:p>
        </w:tc>
      </w:tr>
      <w:tr w:rsidR="008C4765" w:rsidRPr="00845CA4" w14:paraId="455FDC48" w14:textId="77777777" w:rsidTr="00845CA4">
        <w:trPr>
          <w:trHeight w:val="1246"/>
        </w:trPr>
        <w:tc>
          <w:tcPr>
            <w:tcW w:w="1419" w:type="dxa"/>
          </w:tcPr>
          <w:p w14:paraId="602DF677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занятие</w:t>
            </w:r>
          </w:p>
        </w:tc>
        <w:tc>
          <w:tcPr>
            <w:tcW w:w="2976" w:type="dxa"/>
          </w:tcPr>
          <w:p w14:paraId="5E551D54" w14:textId="77777777" w:rsidR="008C4765" w:rsidRPr="00845CA4" w:rsidRDefault="008C4765" w:rsidP="00845CA4">
            <w:pPr>
              <w:spacing w:after="15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Звери в гостях у Снегурочки</w:t>
            </w:r>
          </w:p>
        </w:tc>
        <w:tc>
          <w:tcPr>
            <w:tcW w:w="6096" w:type="dxa"/>
          </w:tcPr>
          <w:p w14:paraId="02530127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Вызвать желание участвовать в играх-драматизациях; подводить детей к созданию образа героя, используя для этого мимику, жест, движения</w:t>
            </w:r>
          </w:p>
        </w:tc>
      </w:tr>
      <w:tr w:rsidR="008C4765" w:rsidRPr="00845CA4" w14:paraId="57751D06" w14:textId="77777777" w:rsidTr="00845CA4">
        <w:trPr>
          <w:trHeight w:val="953"/>
        </w:trPr>
        <w:tc>
          <w:tcPr>
            <w:tcW w:w="1419" w:type="dxa"/>
          </w:tcPr>
          <w:p w14:paraId="099288F5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  <w:p w14:paraId="559CDE78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занятие</w:t>
            </w:r>
          </w:p>
          <w:p w14:paraId="7E0F75A9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14:paraId="3221CCF5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Кукушка</w:t>
            </w:r>
          </w:p>
        </w:tc>
        <w:tc>
          <w:tcPr>
            <w:tcW w:w="6096" w:type="dxa"/>
          </w:tcPr>
          <w:p w14:paraId="55C09085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>Побуждать к активному восприятию сказки; учить слушать внимательно сказку до конца и следить за развитием сюжета</w:t>
            </w:r>
          </w:p>
        </w:tc>
      </w:tr>
      <w:tr w:rsidR="008C4765" w:rsidRPr="00845CA4" w14:paraId="06EFAE32" w14:textId="77777777" w:rsidTr="00845CA4">
        <w:trPr>
          <w:trHeight w:val="1661"/>
        </w:trPr>
        <w:tc>
          <w:tcPr>
            <w:tcW w:w="1419" w:type="dxa"/>
          </w:tcPr>
          <w:p w14:paraId="42E75FCC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занятие</w:t>
            </w:r>
          </w:p>
          <w:p w14:paraId="4152EF2C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14:paraId="25AE5190" w14:textId="77777777" w:rsidR="008C4765" w:rsidRPr="00845CA4" w:rsidRDefault="008C4765" w:rsidP="00845CA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45CA4">
              <w:rPr>
                <w:b/>
                <w:bCs/>
                <w:color w:val="000000"/>
                <w:sz w:val="28"/>
                <w:szCs w:val="28"/>
              </w:rPr>
              <w:t>Кукушка</w:t>
            </w:r>
          </w:p>
          <w:p w14:paraId="2B7BCE57" w14:textId="77777777" w:rsidR="008C4765" w:rsidRPr="00845CA4" w:rsidRDefault="008C4765" w:rsidP="00845CA4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47A7AEF4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>Учить вспоминать знакомую сказку, отвечать на вопросы по ее сюжету; характеризовать героев; вместе с педагогом пересказывать сказку, показывая характер героя при помощи интонации</w:t>
            </w:r>
          </w:p>
        </w:tc>
      </w:tr>
      <w:tr w:rsidR="008C4765" w:rsidRPr="00845CA4" w14:paraId="76D2E96C" w14:textId="77777777" w:rsidTr="00845CA4">
        <w:trPr>
          <w:trHeight w:val="1245"/>
        </w:trPr>
        <w:tc>
          <w:tcPr>
            <w:tcW w:w="1419" w:type="dxa"/>
          </w:tcPr>
          <w:p w14:paraId="33FA68B1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занятие</w:t>
            </w:r>
          </w:p>
          <w:p w14:paraId="288F0E71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329CB1D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976" w:type="dxa"/>
          </w:tcPr>
          <w:p w14:paraId="4561C4A4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45CA4">
              <w:rPr>
                <w:rFonts w:ascii="Arial" w:hAnsi="Arial" w:cs="Arial"/>
                <w:sz w:val="20"/>
                <w:szCs w:val="20"/>
              </w:rPr>
              <w:t> </w:t>
            </w: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гостях у козлят</w:t>
            </w:r>
          </w:p>
          <w:p w14:paraId="52C1AEC1" w14:textId="77777777" w:rsidR="008C4765" w:rsidRPr="00845CA4" w:rsidRDefault="008C4765" w:rsidP="00845CA4">
            <w:pPr>
              <w:spacing w:after="15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6B5A0085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и поддерживать интерес детей к театрализованной игре путем приобретения более сложных игровых умений и навыков</w:t>
            </w:r>
          </w:p>
        </w:tc>
      </w:tr>
      <w:tr w:rsidR="008C4765" w:rsidRPr="00845CA4" w14:paraId="3A7A1148" w14:textId="77777777" w:rsidTr="00845CA4">
        <w:trPr>
          <w:trHeight w:val="1053"/>
        </w:trPr>
        <w:tc>
          <w:tcPr>
            <w:tcW w:w="1419" w:type="dxa"/>
          </w:tcPr>
          <w:p w14:paraId="1451BEDC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занятие</w:t>
            </w:r>
          </w:p>
        </w:tc>
        <w:tc>
          <w:tcPr>
            <w:tcW w:w="2976" w:type="dxa"/>
          </w:tcPr>
          <w:p w14:paraId="1F13C3AF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Путешествие по сказке «Волк и семеро козлят»</w:t>
            </w:r>
          </w:p>
        </w:tc>
        <w:tc>
          <w:tcPr>
            <w:tcW w:w="6096" w:type="dxa"/>
          </w:tcPr>
          <w:p w14:paraId="5446C82C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чувствовать и понимать эмоциональное состояние героя, вступать в ролевое взаимодействие с другими персонажами</w:t>
            </w:r>
          </w:p>
        </w:tc>
      </w:tr>
      <w:tr w:rsidR="008C4765" w:rsidRPr="00845CA4" w14:paraId="22151ECC" w14:textId="77777777" w:rsidTr="00845CA4">
        <w:trPr>
          <w:trHeight w:val="968"/>
        </w:trPr>
        <w:tc>
          <w:tcPr>
            <w:tcW w:w="1419" w:type="dxa"/>
          </w:tcPr>
          <w:p w14:paraId="77F5D410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  <w:p w14:paraId="2CD57302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занятие</w:t>
            </w:r>
          </w:p>
          <w:p w14:paraId="13A9DDAF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14:paraId="76AA40C3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45CA4">
              <w:rPr>
                <w:rFonts w:ascii="Arial" w:hAnsi="Arial" w:cs="Arial"/>
                <w:sz w:val="28"/>
                <w:szCs w:val="28"/>
              </w:rPr>
              <w:t> </w:t>
            </w: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Волк и семеро козлят</w:t>
            </w:r>
          </w:p>
          <w:p w14:paraId="7C836FE6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5968BC85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Содействовать дальнейшему развитию режиссерской игры, предоставляя место, игровые материалы</w:t>
            </w:r>
          </w:p>
        </w:tc>
      </w:tr>
      <w:tr w:rsidR="008C4765" w:rsidRPr="00845CA4" w14:paraId="3E8D1616" w14:textId="77777777" w:rsidTr="00845CA4">
        <w:trPr>
          <w:trHeight w:val="962"/>
        </w:trPr>
        <w:tc>
          <w:tcPr>
            <w:tcW w:w="1419" w:type="dxa"/>
          </w:tcPr>
          <w:p w14:paraId="1F4B41D7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занятие</w:t>
            </w:r>
          </w:p>
          <w:p w14:paraId="2529A4C2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9A25D2D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14:paraId="74DD51C0" w14:textId="77777777" w:rsidR="008C4765" w:rsidRPr="00845CA4" w:rsidRDefault="008C4765" w:rsidP="00845CA4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45CA4">
              <w:rPr>
                <w:b/>
                <w:color w:val="000000"/>
                <w:sz w:val="28"/>
                <w:szCs w:val="28"/>
              </w:rPr>
              <w:t>Волк и семеро козлят на новый лад</w:t>
            </w:r>
          </w:p>
        </w:tc>
        <w:tc>
          <w:tcPr>
            <w:tcW w:w="6096" w:type="dxa"/>
          </w:tcPr>
          <w:p w14:paraId="69961AC0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Побуждать детей к проявлению инициативы и самостоятельности в выборе роли, сюжета, средств перевоплощения</w:t>
            </w:r>
          </w:p>
        </w:tc>
      </w:tr>
      <w:tr w:rsidR="008C4765" w:rsidRPr="00845CA4" w14:paraId="27A5E61E" w14:textId="77777777" w:rsidTr="00845CA4">
        <w:trPr>
          <w:trHeight w:val="394"/>
        </w:trPr>
        <w:tc>
          <w:tcPr>
            <w:tcW w:w="1419" w:type="dxa"/>
          </w:tcPr>
          <w:p w14:paraId="459517C5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занятие</w:t>
            </w:r>
          </w:p>
        </w:tc>
        <w:tc>
          <w:tcPr>
            <w:tcW w:w="2976" w:type="dxa"/>
          </w:tcPr>
          <w:p w14:paraId="03BDA8E0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Вежливые слова</w:t>
            </w:r>
          </w:p>
        </w:tc>
        <w:tc>
          <w:tcPr>
            <w:tcW w:w="6096" w:type="dxa"/>
          </w:tcPr>
          <w:p w14:paraId="1E0457B8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инсценировать стихотворения</w:t>
            </w:r>
          </w:p>
        </w:tc>
      </w:tr>
      <w:tr w:rsidR="008C4765" w:rsidRPr="00845CA4" w14:paraId="67DF1842" w14:textId="77777777" w:rsidTr="00845CA4">
        <w:trPr>
          <w:trHeight w:val="996"/>
        </w:trPr>
        <w:tc>
          <w:tcPr>
            <w:tcW w:w="1419" w:type="dxa"/>
          </w:tcPr>
          <w:p w14:paraId="2279D030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занятие</w:t>
            </w:r>
          </w:p>
        </w:tc>
        <w:tc>
          <w:tcPr>
            <w:tcW w:w="2976" w:type="dxa"/>
          </w:tcPr>
          <w:p w14:paraId="36347943" w14:textId="77777777" w:rsidR="008C4765" w:rsidRPr="00845CA4" w:rsidRDefault="008C4765" w:rsidP="00845CA4">
            <w:pPr>
              <w:spacing w:after="15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Терем-терем-теремок</w:t>
            </w:r>
          </w:p>
        </w:tc>
        <w:tc>
          <w:tcPr>
            <w:tcW w:w="6096" w:type="dxa"/>
          </w:tcPr>
          <w:p w14:paraId="161CBF2E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разыгрывать несложные представления по знакомым литературным произведениям</w:t>
            </w:r>
          </w:p>
        </w:tc>
      </w:tr>
      <w:tr w:rsidR="008C4765" w:rsidRPr="00845CA4" w14:paraId="39A685F5" w14:textId="77777777" w:rsidTr="00845CA4">
        <w:trPr>
          <w:trHeight w:val="955"/>
        </w:trPr>
        <w:tc>
          <w:tcPr>
            <w:tcW w:w="1419" w:type="dxa"/>
          </w:tcPr>
          <w:p w14:paraId="74B27FEE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  <w:p w14:paraId="7EE2B323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занятие</w:t>
            </w:r>
          </w:p>
          <w:p w14:paraId="59FF3249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14:paraId="2E38FC01" w14:textId="77777777" w:rsidR="008C4765" w:rsidRPr="00845CA4" w:rsidRDefault="008C4765" w:rsidP="00845CA4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45CA4">
              <w:rPr>
                <w:rFonts w:ascii="Arial" w:hAnsi="Arial" w:cs="Arial"/>
                <w:sz w:val="20"/>
                <w:szCs w:val="20"/>
              </w:rPr>
              <w:t> </w:t>
            </w:r>
            <w:r w:rsidRPr="00845CA4">
              <w:rPr>
                <w:b/>
                <w:bCs/>
                <w:sz w:val="28"/>
                <w:szCs w:val="28"/>
              </w:rPr>
              <w:t>Стоит в поле теремок</w:t>
            </w:r>
          </w:p>
        </w:tc>
        <w:tc>
          <w:tcPr>
            <w:tcW w:w="6096" w:type="dxa"/>
          </w:tcPr>
          <w:p w14:paraId="5B2871E7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и поддерживать интерес детей к театрализованной игре, способность воспринимать художественный образ</w:t>
            </w:r>
          </w:p>
        </w:tc>
      </w:tr>
      <w:tr w:rsidR="008C4765" w:rsidRPr="00845CA4" w14:paraId="5B09A1A9" w14:textId="77777777" w:rsidTr="00845CA4">
        <w:trPr>
          <w:trHeight w:val="962"/>
        </w:trPr>
        <w:tc>
          <w:tcPr>
            <w:tcW w:w="1419" w:type="dxa"/>
          </w:tcPr>
          <w:p w14:paraId="446DD614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занятие</w:t>
            </w:r>
          </w:p>
          <w:p w14:paraId="44BAA172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6D066A2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14:paraId="43FE34FC" w14:textId="77777777" w:rsidR="008C4765" w:rsidRPr="00845CA4" w:rsidRDefault="008C4765" w:rsidP="00BE535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Дайте срок, построим теремок</w:t>
            </w:r>
          </w:p>
        </w:tc>
        <w:tc>
          <w:tcPr>
            <w:tcW w:w="6096" w:type="dxa"/>
          </w:tcPr>
          <w:p w14:paraId="0A43831D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чувствовать и понимать эмоциональное состояние героя, вступать в ролевое взаимодействие с другими персонажами</w:t>
            </w:r>
          </w:p>
        </w:tc>
      </w:tr>
      <w:tr w:rsidR="008C4765" w:rsidRPr="00845CA4" w14:paraId="06597482" w14:textId="77777777" w:rsidTr="00845CA4">
        <w:trPr>
          <w:trHeight w:val="924"/>
        </w:trPr>
        <w:tc>
          <w:tcPr>
            <w:tcW w:w="1419" w:type="dxa"/>
          </w:tcPr>
          <w:p w14:paraId="1B8BBE18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занятие</w:t>
            </w:r>
          </w:p>
        </w:tc>
        <w:tc>
          <w:tcPr>
            <w:tcW w:w="2976" w:type="dxa"/>
          </w:tcPr>
          <w:p w14:paraId="5B084F32" w14:textId="77777777" w:rsidR="008C4765" w:rsidRPr="00845CA4" w:rsidRDefault="008C4765" w:rsidP="00845CA4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45CA4">
              <w:rPr>
                <w:b/>
                <w:color w:val="000000"/>
                <w:sz w:val="28"/>
                <w:szCs w:val="28"/>
              </w:rPr>
              <w:t>Ох, красивый теремок, очень, очень он высок</w:t>
            </w:r>
          </w:p>
        </w:tc>
        <w:tc>
          <w:tcPr>
            <w:tcW w:w="6096" w:type="dxa"/>
          </w:tcPr>
          <w:p w14:paraId="68D31F02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45CA4">
              <w:rPr>
                <w:rFonts w:ascii="Times New Roman" w:hAnsi="Times New Roman"/>
                <w:sz w:val="28"/>
                <w:szCs w:val="28"/>
              </w:rPr>
              <w:t>обуждать детей к проявлению инициативы и самостоятельности в вы</w:t>
            </w:r>
            <w:r w:rsidRPr="00845CA4">
              <w:rPr>
                <w:rFonts w:ascii="Times New Roman" w:hAnsi="Times New Roman"/>
                <w:sz w:val="28"/>
                <w:szCs w:val="28"/>
              </w:rPr>
              <w:softHyphen/>
              <w:t>боре роли, сюжета, средств перевоплощения</w:t>
            </w:r>
          </w:p>
        </w:tc>
      </w:tr>
      <w:tr w:rsidR="008C4765" w:rsidRPr="00845CA4" w14:paraId="2327A8F4" w14:textId="77777777" w:rsidTr="00845CA4">
        <w:trPr>
          <w:trHeight w:val="1346"/>
        </w:trPr>
        <w:tc>
          <w:tcPr>
            <w:tcW w:w="1419" w:type="dxa"/>
          </w:tcPr>
          <w:p w14:paraId="30D75E78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 занятие</w:t>
            </w:r>
          </w:p>
        </w:tc>
        <w:tc>
          <w:tcPr>
            <w:tcW w:w="2976" w:type="dxa"/>
          </w:tcPr>
          <w:p w14:paraId="514FE0C2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Показ сказки «Теремок» родителям своей группы</w:t>
            </w:r>
          </w:p>
        </w:tc>
        <w:tc>
          <w:tcPr>
            <w:tcW w:w="6096" w:type="dxa"/>
          </w:tcPr>
          <w:p w14:paraId="006E510A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разыгрывать несложное представление по сказке; использовать для воплощения образа известные выразительные средства (интонацию, мимику, жест)</w:t>
            </w:r>
          </w:p>
        </w:tc>
      </w:tr>
      <w:tr w:rsidR="008C4765" w:rsidRPr="00845CA4" w14:paraId="422FE1F5" w14:textId="77777777" w:rsidTr="00845CA4">
        <w:trPr>
          <w:trHeight w:val="729"/>
        </w:trPr>
        <w:tc>
          <w:tcPr>
            <w:tcW w:w="1419" w:type="dxa"/>
          </w:tcPr>
          <w:p w14:paraId="43895496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  <w:p w14:paraId="067EC976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занятие</w:t>
            </w:r>
          </w:p>
        </w:tc>
        <w:tc>
          <w:tcPr>
            <w:tcW w:w="2976" w:type="dxa"/>
          </w:tcPr>
          <w:p w14:paraId="49037042" w14:textId="77777777" w:rsidR="008C4765" w:rsidRPr="00845CA4" w:rsidRDefault="008C4765" w:rsidP="00845CA4">
            <w:pPr>
              <w:spacing w:after="15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 меня зазвонил…</w:t>
            </w:r>
            <w:r w:rsidRPr="00845C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</w:tcPr>
          <w:p w14:paraId="23F67D41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умение инсценировать стихотворения</w:t>
            </w:r>
          </w:p>
        </w:tc>
      </w:tr>
      <w:tr w:rsidR="008C4765" w:rsidRPr="00845CA4" w14:paraId="2127D4B6" w14:textId="77777777" w:rsidTr="00845CA4">
        <w:trPr>
          <w:trHeight w:val="745"/>
        </w:trPr>
        <w:tc>
          <w:tcPr>
            <w:tcW w:w="1419" w:type="dxa"/>
          </w:tcPr>
          <w:p w14:paraId="41FC4873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занятие</w:t>
            </w:r>
          </w:p>
          <w:p w14:paraId="06743275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14:paraId="32C05B57" w14:textId="77777777" w:rsidR="008C4765" w:rsidRPr="00845CA4" w:rsidRDefault="008C4765" w:rsidP="00845CA4">
            <w:pPr>
              <w:spacing w:after="15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Arial" w:hAnsi="Arial" w:cs="Arial"/>
                <w:sz w:val="28"/>
                <w:szCs w:val="28"/>
              </w:rPr>
              <w:t> </w:t>
            </w: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  <w:p w14:paraId="187CF239" w14:textId="77777777" w:rsidR="008C4765" w:rsidRPr="00845CA4" w:rsidRDefault="008C4765" w:rsidP="00845CA4">
            <w:pPr>
              <w:spacing w:after="15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0C65317A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чувствовать и понимать эмоциональное состояние героя, вступать в ролевое взаимодействие с другими персонажами</w:t>
            </w:r>
          </w:p>
        </w:tc>
      </w:tr>
      <w:tr w:rsidR="008C4765" w:rsidRPr="00845CA4" w14:paraId="04D237FE" w14:textId="77777777" w:rsidTr="00845CA4">
        <w:trPr>
          <w:trHeight w:val="615"/>
        </w:trPr>
        <w:tc>
          <w:tcPr>
            <w:tcW w:w="1419" w:type="dxa"/>
          </w:tcPr>
          <w:p w14:paraId="10181739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занятие</w:t>
            </w:r>
          </w:p>
          <w:p w14:paraId="073F95AA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14:paraId="2D5D57D3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Arial" w:hAnsi="Arial" w:cs="Arial"/>
                <w:sz w:val="28"/>
                <w:szCs w:val="28"/>
              </w:rPr>
              <w:t> </w:t>
            </w: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Только «мяу» где сыскать?</w:t>
            </w:r>
          </w:p>
        </w:tc>
        <w:tc>
          <w:tcPr>
            <w:tcW w:w="6096" w:type="dxa"/>
          </w:tcPr>
          <w:p w14:paraId="70FF14EA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Продолжать развивать умение детей разыгрывать сценки по знакомым сказкам</w:t>
            </w:r>
          </w:p>
        </w:tc>
      </w:tr>
      <w:tr w:rsidR="008C4765" w:rsidRPr="00845CA4" w14:paraId="6C58D013" w14:textId="77777777" w:rsidTr="00845CA4">
        <w:trPr>
          <w:trHeight w:val="998"/>
        </w:trPr>
        <w:tc>
          <w:tcPr>
            <w:tcW w:w="1419" w:type="dxa"/>
          </w:tcPr>
          <w:p w14:paraId="0FBABCCE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занятие</w:t>
            </w:r>
          </w:p>
        </w:tc>
        <w:tc>
          <w:tcPr>
            <w:tcW w:w="2976" w:type="dxa"/>
          </w:tcPr>
          <w:p w14:paraId="09E9E0CA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Не вы ли «мяу-мяу» говорили?</w:t>
            </w:r>
          </w:p>
        </w:tc>
        <w:tc>
          <w:tcPr>
            <w:tcW w:w="6096" w:type="dxa"/>
          </w:tcPr>
          <w:p w14:paraId="6C615077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Вызвать интерес к театрализованной деятельности и желание выступать вместе с коллективом сверстников</w:t>
            </w:r>
          </w:p>
        </w:tc>
      </w:tr>
      <w:tr w:rsidR="008C4765" w:rsidRPr="00845CA4" w14:paraId="0B4D6360" w14:textId="77777777" w:rsidTr="00845CA4">
        <w:trPr>
          <w:trHeight w:val="625"/>
        </w:trPr>
        <w:tc>
          <w:tcPr>
            <w:tcW w:w="1419" w:type="dxa"/>
          </w:tcPr>
          <w:p w14:paraId="26336A01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  <w:p w14:paraId="1D768102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занятие</w:t>
            </w:r>
          </w:p>
        </w:tc>
        <w:tc>
          <w:tcPr>
            <w:tcW w:w="2976" w:type="dxa"/>
          </w:tcPr>
          <w:p w14:paraId="663FD8A1" w14:textId="77777777" w:rsidR="008C4765" w:rsidRPr="00845CA4" w:rsidRDefault="008C4765" w:rsidP="00845CA4">
            <w:pPr>
              <w:spacing w:after="1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Кто сказал мяу?</w:t>
            </w:r>
          </w:p>
        </w:tc>
        <w:tc>
          <w:tcPr>
            <w:tcW w:w="6096" w:type="dxa"/>
          </w:tcPr>
          <w:p w14:paraId="3A668D74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воплощаться в роли и ролевому поведению </w:t>
            </w:r>
            <w:proofErr w:type="gramStart"/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>при  публичном</w:t>
            </w:r>
            <w:proofErr w:type="gramEnd"/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выступлении </w:t>
            </w:r>
          </w:p>
        </w:tc>
      </w:tr>
      <w:tr w:rsidR="008C4765" w:rsidRPr="00845CA4" w14:paraId="77807E37" w14:textId="77777777" w:rsidTr="00845CA4">
        <w:trPr>
          <w:trHeight w:val="932"/>
        </w:trPr>
        <w:tc>
          <w:tcPr>
            <w:tcW w:w="1419" w:type="dxa"/>
          </w:tcPr>
          <w:p w14:paraId="32EA1140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занятие</w:t>
            </w:r>
          </w:p>
          <w:p w14:paraId="58A480A4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9E7FCDA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14:paraId="13DC18E8" w14:textId="77777777" w:rsidR="008C4765" w:rsidRPr="00845CA4" w:rsidRDefault="008C4765" w:rsidP="00845CA4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Дождик льет, льет, а грибочек все растет</w:t>
            </w:r>
          </w:p>
          <w:p w14:paraId="7DB42A5C" w14:textId="77777777" w:rsidR="008C4765" w:rsidRPr="00845CA4" w:rsidRDefault="008C4765" w:rsidP="00845CA4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096" w:type="dxa"/>
          </w:tcPr>
          <w:p w14:paraId="03CA0077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детей драматизировать сказку, используя настольный театр: сочетать в роли движение и текст, развивать чувство партнёрства</w:t>
            </w:r>
          </w:p>
        </w:tc>
      </w:tr>
      <w:tr w:rsidR="008C4765" w:rsidRPr="00845CA4" w14:paraId="4667EAE8" w14:textId="77777777" w:rsidTr="00845CA4">
        <w:trPr>
          <w:trHeight w:val="933"/>
        </w:trPr>
        <w:tc>
          <w:tcPr>
            <w:tcW w:w="1419" w:type="dxa"/>
          </w:tcPr>
          <w:p w14:paraId="1776EB89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занятие</w:t>
            </w:r>
          </w:p>
          <w:p w14:paraId="48369B72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1F6327D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14:paraId="0CFBC998" w14:textId="77777777" w:rsidR="008C4765" w:rsidRPr="00845CA4" w:rsidRDefault="008C4765" w:rsidP="00845CA4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Вот так гриб-великан, всем хватило место там </w:t>
            </w:r>
          </w:p>
        </w:tc>
        <w:tc>
          <w:tcPr>
            <w:tcW w:w="6096" w:type="dxa"/>
          </w:tcPr>
          <w:p w14:paraId="32717A27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чувствовать и понимать эмоциональное состояние героя, вступать в ролевое взаимодействие с другими персонажами</w:t>
            </w:r>
          </w:p>
        </w:tc>
      </w:tr>
      <w:tr w:rsidR="008C4765" w:rsidRPr="00845CA4" w14:paraId="6C239532" w14:textId="77777777" w:rsidTr="00845CA4">
        <w:trPr>
          <w:trHeight w:val="655"/>
        </w:trPr>
        <w:tc>
          <w:tcPr>
            <w:tcW w:w="1419" w:type="dxa"/>
          </w:tcPr>
          <w:p w14:paraId="1BAB9DBA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занятие</w:t>
            </w:r>
          </w:p>
        </w:tc>
        <w:tc>
          <w:tcPr>
            <w:tcW w:w="2976" w:type="dxa"/>
          </w:tcPr>
          <w:p w14:paraId="21CE9B13" w14:textId="77777777" w:rsidR="008C4765" w:rsidRPr="00845CA4" w:rsidRDefault="008C4765" w:rsidP="00845CA4">
            <w:pPr>
              <w:pStyle w:val="a8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45CA4">
              <w:rPr>
                <w:b/>
                <w:sz w:val="28"/>
                <w:szCs w:val="28"/>
              </w:rPr>
              <w:t>По следам сказок</w:t>
            </w:r>
          </w:p>
          <w:p w14:paraId="0E1FEBB7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14:paraId="79A28DB7" w14:textId="77777777" w:rsidR="008C4765" w:rsidRPr="00845CA4" w:rsidRDefault="008C4765" w:rsidP="00BE535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>Создать радостное настроение, подвести итог занятий кружка</w:t>
            </w:r>
          </w:p>
        </w:tc>
      </w:tr>
    </w:tbl>
    <w:p w14:paraId="2C1F98C6" w14:textId="77777777" w:rsidR="008C4765" w:rsidRDefault="008C4765"/>
    <w:p w14:paraId="5334B646" w14:textId="77777777" w:rsidR="008C4765" w:rsidRDefault="008C4765" w:rsidP="002F5B4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8418D2C" w14:textId="77777777" w:rsidR="008C4765" w:rsidRDefault="008C4765" w:rsidP="003A2A3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B667F">
        <w:rPr>
          <w:rFonts w:ascii="Times New Roman" w:hAnsi="Times New Roman"/>
          <w:b/>
          <w:sz w:val="28"/>
          <w:szCs w:val="28"/>
          <w:u w:val="single"/>
        </w:rPr>
        <w:t xml:space="preserve">Ожидаемые </w:t>
      </w:r>
      <w:proofErr w:type="gramStart"/>
      <w:r w:rsidRPr="007B667F">
        <w:rPr>
          <w:rFonts w:ascii="Times New Roman" w:hAnsi="Times New Roman"/>
          <w:b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B667F">
        <w:rPr>
          <w:rFonts w:ascii="Times New Roman" w:hAnsi="Times New Roman"/>
          <w:b/>
          <w:sz w:val="28"/>
          <w:szCs w:val="28"/>
          <w:u w:val="single"/>
        </w:rPr>
        <w:t>обучения</w:t>
      </w:r>
      <w:proofErr w:type="gramEnd"/>
      <w:r w:rsidRPr="007B667F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75D1A07B" w14:textId="77777777" w:rsidR="008C4765" w:rsidRPr="007B667F" w:rsidRDefault="008C4765" w:rsidP="003A2A3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606842D" w14:textId="77777777" w:rsidR="008C4765" w:rsidRPr="007B667F" w:rsidRDefault="008C4765" w:rsidP="003A2A3A">
      <w:pPr>
        <w:numPr>
          <w:ilvl w:val="0"/>
          <w:numId w:val="5"/>
        </w:numPr>
        <w:tabs>
          <w:tab w:val="num" w:pos="0"/>
        </w:tabs>
        <w:suppressAutoHyphens/>
        <w:spacing w:after="20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B667F">
        <w:rPr>
          <w:rFonts w:ascii="Times New Roman" w:hAnsi="Times New Roman"/>
          <w:sz w:val="28"/>
          <w:szCs w:val="28"/>
          <w:u w:val="single"/>
        </w:rPr>
        <w:t>РАЗВИТИЕ МЫСЛИТЕЛЬНЫХ ПРОЦЕССОВ:</w:t>
      </w:r>
    </w:p>
    <w:p w14:paraId="43095EA1" w14:textId="77777777" w:rsidR="008C4765" w:rsidRPr="007B667F" w:rsidRDefault="008C4765" w:rsidP="003A2A3A">
      <w:pPr>
        <w:numPr>
          <w:ilvl w:val="0"/>
          <w:numId w:val="9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умеют проявлять интерес к информации, получаемой в процессе общения;</w:t>
      </w:r>
    </w:p>
    <w:p w14:paraId="59802DBD" w14:textId="77777777" w:rsidR="008C4765" w:rsidRPr="007B667F" w:rsidRDefault="008C4765" w:rsidP="003A2A3A">
      <w:pPr>
        <w:numPr>
          <w:ilvl w:val="0"/>
          <w:numId w:val="9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эмоционально откликаются на переживания персонажей сказок, которые готовятся к постановке;</w:t>
      </w:r>
    </w:p>
    <w:p w14:paraId="2567910A" w14:textId="77777777" w:rsidR="008C4765" w:rsidRPr="007B667F" w:rsidRDefault="008C4765" w:rsidP="003A2A3A">
      <w:pPr>
        <w:numPr>
          <w:ilvl w:val="0"/>
          <w:numId w:val="9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понимают и употребляют в своей речи слова, обозначающие эмоциональное состояние (сердитый, печальный), этические качества (хитрый, добрый), эстетические характеристики (нарядный, красивый);</w:t>
      </w:r>
    </w:p>
    <w:p w14:paraId="1133FD42" w14:textId="77777777" w:rsidR="008C4765" w:rsidRPr="007B667F" w:rsidRDefault="008C4765" w:rsidP="003A2A3A">
      <w:pPr>
        <w:numPr>
          <w:ilvl w:val="0"/>
          <w:numId w:val="9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проявляют умение объединяться с детьми для совместных действий;</w:t>
      </w:r>
    </w:p>
    <w:p w14:paraId="1287918A" w14:textId="77777777" w:rsidR="008C4765" w:rsidRPr="007B667F" w:rsidRDefault="008C4765" w:rsidP="003A2A3A">
      <w:pPr>
        <w:numPr>
          <w:ilvl w:val="0"/>
          <w:numId w:val="9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разделяют игровые и реальные взаимодействия;</w:t>
      </w:r>
    </w:p>
    <w:p w14:paraId="75E71653" w14:textId="77777777" w:rsidR="008C4765" w:rsidRPr="007B667F" w:rsidRDefault="008C4765" w:rsidP="003A2A3A">
      <w:pPr>
        <w:numPr>
          <w:ilvl w:val="0"/>
          <w:numId w:val="9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умеют планировать последовательность действий;</w:t>
      </w:r>
    </w:p>
    <w:p w14:paraId="3D505B06" w14:textId="77777777" w:rsidR="008C4765" w:rsidRPr="007B667F" w:rsidRDefault="008C4765" w:rsidP="003A2A3A">
      <w:pPr>
        <w:numPr>
          <w:ilvl w:val="0"/>
          <w:numId w:val="10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проявляют инициативу в выборе роли, сюжета, средств перевоплощения в театрализованных играх;</w:t>
      </w:r>
    </w:p>
    <w:p w14:paraId="4EC0CC2C" w14:textId="77777777" w:rsidR="008C4765" w:rsidRPr="007B667F" w:rsidRDefault="008C4765" w:rsidP="003A2A3A">
      <w:pPr>
        <w:numPr>
          <w:ilvl w:val="0"/>
          <w:numId w:val="10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взаимодействуя со сверстниками, проявляют инициативу и предлагают новые роли или действия, обогащают сюжет;</w:t>
      </w:r>
    </w:p>
    <w:p w14:paraId="55658967" w14:textId="77777777" w:rsidR="008C4765" w:rsidRPr="007B667F" w:rsidRDefault="008C4765" w:rsidP="003A2A3A">
      <w:pPr>
        <w:numPr>
          <w:ilvl w:val="0"/>
          <w:numId w:val="10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lastRenderedPageBreak/>
        <w:t>адекватно воспринимают в театре художественный образ;</w:t>
      </w:r>
    </w:p>
    <w:p w14:paraId="335510F5" w14:textId="77777777" w:rsidR="008C4765" w:rsidRPr="007B667F" w:rsidRDefault="008C4765" w:rsidP="003A2A3A">
      <w:pPr>
        <w:numPr>
          <w:ilvl w:val="0"/>
          <w:numId w:val="10"/>
        </w:numPr>
        <w:suppressAutoHyphens/>
        <w:ind w:left="106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67F">
        <w:rPr>
          <w:rFonts w:ascii="Times New Roman" w:hAnsi="Times New Roman"/>
          <w:sz w:val="28"/>
          <w:szCs w:val="28"/>
        </w:rPr>
        <w:t>в  театрализованных</w:t>
      </w:r>
      <w:proofErr w:type="gramEnd"/>
      <w:r w:rsidRPr="007B667F">
        <w:rPr>
          <w:rFonts w:ascii="Times New Roman" w:hAnsi="Times New Roman"/>
          <w:sz w:val="28"/>
          <w:szCs w:val="28"/>
        </w:rPr>
        <w:t xml:space="preserve"> играх воплощаются в роли, используя художественные выразительные средства (интонация, мимика).</w:t>
      </w:r>
    </w:p>
    <w:p w14:paraId="617846FE" w14:textId="77777777" w:rsidR="008C4765" w:rsidRPr="007B667F" w:rsidRDefault="008C4765" w:rsidP="003A2A3A">
      <w:pPr>
        <w:numPr>
          <w:ilvl w:val="0"/>
          <w:numId w:val="5"/>
        </w:numPr>
        <w:suppressAutoHyphens/>
        <w:spacing w:after="20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B667F">
        <w:rPr>
          <w:rFonts w:ascii="Times New Roman" w:hAnsi="Times New Roman"/>
          <w:sz w:val="28"/>
          <w:szCs w:val="28"/>
          <w:u w:val="single"/>
        </w:rPr>
        <w:t>РАЗВИТИЕ РЕЧЕВЫХ УМЕНИЙ:</w:t>
      </w:r>
    </w:p>
    <w:p w14:paraId="5E485CC2" w14:textId="77777777" w:rsidR="008C4765" w:rsidRPr="007B667F" w:rsidRDefault="008C4765" w:rsidP="003A2A3A">
      <w:pPr>
        <w:numPr>
          <w:ilvl w:val="0"/>
          <w:numId w:val="11"/>
        </w:num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в театрализованных играх умеют интонационно выделять речь персонажей;</w:t>
      </w:r>
    </w:p>
    <w:p w14:paraId="191B5A31" w14:textId="77777777" w:rsidR="008C4765" w:rsidRPr="007B667F" w:rsidRDefault="008C4765" w:rsidP="003A2A3A">
      <w:pPr>
        <w:numPr>
          <w:ilvl w:val="0"/>
          <w:numId w:val="11"/>
        </w:num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способны самостоятельно придумать небольшую сказку на заданную тему;</w:t>
      </w:r>
    </w:p>
    <w:p w14:paraId="495FC9DD" w14:textId="77777777" w:rsidR="008C4765" w:rsidRPr="007B667F" w:rsidRDefault="008C4765" w:rsidP="003A2A3A">
      <w:pPr>
        <w:numPr>
          <w:ilvl w:val="0"/>
          <w:numId w:val="11"/>
        </w:num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могут описать предмет, картину, составить рассказ по картинке, пересказать отрывок из сказки;</w:t>
      </w:r>
    </w:p>
    <w:p w14:paraId="7AD008BC" w14:textId="77777777" w:rsidR="008C4765" w:rsidRPr="007B667F" w:rsidRDefault="008C4765" w:rsidP="003A2A3A">
      <w:pPr>
        <w:numPr>
          <w:ilvl w:val="0"/>
          <w:numId w:val="11"/>
        </w:num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имеют простейшие представления о театральных профессиях и могут о них рассказать;</w:t>
      </w:r>
    </w:p>
    <w:p w14:paraId="19EC1241" w14:textId="77777777" w:rsidR="008C4765" w:rsidRPr="007B667F" w:rsidRDefault="008C4765" w:rsidP="003A2A3A">
      <w:pPr>
        <w:numPr>
          <w:ilvl w:val="0"/>
          <w:numId w:val="11"/>
        </w:num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понимают и употребляют слова-антонимы; умеют образовывать новые слова по аналогии со знакомыми словами;</w:t>
      </w:r>
    </w:p>
    <w:p w14:paraId="10850821" w14:textId="77777777" w:rsidR="008C4765" w:rsidRPr="007B667F" w:rsidRDefault="008C4765" w:rsidP="003A2A3A">
      <w:pPr>
        <w:numPr>
          <w:ilvl w:val="0"/>
          <w:numId w:val="11"/>
        </w:num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могут назвать любимую сказку, прочитать наизусть понравившееся стихотворение, считалку;</w:t>
      </w:r>
    </w:p>
    <w:p w14:paraId="5A959C86" w14:textId="77777777" w:rsidR="008C4765" w:rsidRPr="007B667F" w:rsidRDefault="008C4765" w:rsidP="003A2A3A">
      <w:pPr>
        <w:numPr>
          <w:ilvl w:val="0"/>
          <w:numId w:val="11"/>
        </w:num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рассматривают иллюстрированные издания детских книг, пересказывая сюжет сказки;</w:t>
      </w:r>
    </w:p>
    <w:p w14:paraId="38A2A5E9" w14:textId="77777777" w:rsidR="008C4765" w:rsidRPr="007B667F" w:rsidRDefault="008C4765" w:rsidP="003A2A3A">
      <w:pPr>
        <w:numPr>
          <w:ilvl w:val="0"/>
          <w:numId w:val="11"/>
        </w:num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драматизируют (инсценирует) с помощью взрослого небольшие сказки.</w:t>
      </w:r>
    </w:p>
    <w:p w14:paraId="52C39E54" w14:textId="77777777" w:rsidR="008C4765" w:rsidRPr="007B667F" w:rsidRDefault="008C4765" w:rsidP="003A2A3A">
      <w:pPr>
        <w:numPr>
          <w:ilvl w:val="0"/>
          <w:numId w:val="5"/>
        </w:numPr>
        <w:suppressAutoHyphens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B667F">
        <w:rPr>
          <w:rFonts w:ascii="Times New Roman" w:hAnsi="Times New Roman"/>
          <w:sz w:val="28"/>
          <w:szCs w:val="28"/>
          <w:u w:val="single"/>
        </w:rPr>
        <w:t>РАЗВИТИЕ ДВИГАТЕЛЬНЫХ НАВЫКОВ:</w:t>
      </w:r>
    </w:p>
    <w:p w14:paraId="359DEFAE" w14:textId="77777777" w:rsidR="008C4765" w:rsidRPr="007B667F" w:rsidRDefault="008C4765" w:rsidP="003A2A3A">
      <w:pPr>
        <w:numPr>
          <w:ilvl w:val="0"/>
          <w:numId w:val="12"/>
        </w:num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выполняют упражнения, демонстрируя выразительность, грациозность, пластичность движений;</w:t>
      </w:r>
    </w:p>
    <w:p w14:paraId="0700C706" w14:textId="77777777" w:rsidR="008C4765" w:rsidRPr="007B667F" w:rsidRDefault="008C4765" w:rsidP="003A2A3A">
      <w:pPr>
        <w:numPr>
          <w:ilvl w:val="0"/>
          <w:numId w:val="12"/>
        </w:num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выполняют движения, отвечающие характеру музыки, самостоятельно меняя их в соответствии с двухчастной формой музыкального произведения;</w:t>
      </w:r>
    </w:p>
    <w:p w14:paraId="43DFD85E" w14:textId="77777777" w:rsidR="008C4765" w:rsidRDefault="008C4765" w:rsidP="003A2A3A">
      <w:pPr>
        <w:numPr>
          <w:ilvl w:val="0"/>
          <w:numId w:val="12"/>
        </w:num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 xml:space="preserve">умеют выполнять танцевальные движения при этом, продолжая имитировать характерные движения персонажей из театрализуемого произведения. </w:t>
      </w:r>
    </w:p>
    <w:p w14:paraId="7D7C67E9" w14:textId="77777777" w:rsidR="008C4765" w:rsidRDefault="008C4765" w:rsidP="003A2A3A">
      <w:pPr>
        <w:suppressAutoHyphens/>
        <w:ind w:left="1778"/>
        <w:jc w:val="both"/>
        <w:rPr>
          <w:rFonts w:ascii="Times New Roman" w:hAnsi="Times New Roman"/>
          <w:sz w:val="28"/>
          <w:szCs w:val="28"/>
        </w:rPr>
      </w:pPr>
    </w:p>
    <w:p w14:paraId="28AB46B7" w14:textId="77777777" w:rsidR="008C4765" w:rsidRDefault="008C4765" w:rsidP="002F5B4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DC491B4" w14:textId="77777777" w:rsidR="008C4765" w:rsidRDefault="008C4765" w:rsidP="002F5B4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167B37" w14:textId="77777777" w:rsidR="008C4765" w:rsidRDefault="008C4765" w:rsidP="002F5B4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E8191C5" w14:textId="77777777" w:rsidR="008C4765" w:rsidRDefault="008C4765" w:rsidP="002F5B4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BC21387" w14:textId="77777777" w:rsidR="008C4765" w:rsidRDefault="008C4765" w:rsidP="002F5B4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F73D72B" w14:textId="77777777" w:rsidR="008C4765" w:rsidRDefault="008C4765" w:rsidP="002F5B4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A125E26" w14:textId="77777777" w:rsidR="008C4765" w:rsidRDefault="008C4765" w:rsidP="002F5B4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DB27CE4" w14:textId="77777777" w:rsidR="008C4765" w:rsidRDefault="008C4765" w:rsidP="002F5B4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36E33A9" w14:textId="77777777" w:rsidR="008C4765" w:rsidRDefault="008C4765" w:rsidP="002F5B4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C0A58B" w14:textId="77777777" w:rsidR="008C4765" w:rsidRDefault="008C4765" w:rsidP="003A2A3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7A9BCCD0" w14:textId="77777777" w:rsidR="008C4765" w:rsidRDefault="008C4765" w:rsidP="003A2A3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460D4990" w14:textId="77777777" w:rsidR="008C4765" w:rsidRDefault="008C4765" w:rsidP="002F5B4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5E6B">
        <w:rPr>
          <w:rFonts w:ascii="Times New Roman" w:hAnsi="Times New Roman"/>
          <w:b/>
          <w:color w:val="000000"/>
          <w:sz w:val="28"/>
          <w:szCs w:val="28"/>
        </w:rPr>
        <w:t>Перспективно – тем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атический план проведения НОД 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театрализованной деятельности </w:t>
      </w:r>
      <w:r w:rsidRPr="00AD5E6B">
        <w:rPr>
          <w:rFonts w:ascii="Times New Roman" w:hAnsi="Times New Roman"/>
          <w:b/>
          <w:color w:val="000000"/>
          <w:sz w:val="28"/>
          <w:szCs w:val="28"/>
        </w:rPr>
        <w:t>для детей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старшей </w:t>
      </w:r>
      <w:r w:rsidRPr="00797D69">
        <w:rPr>
          <w:rFonts w:ascii="Times New Roman" w:hAnsi="Times New Roman"/>
          <w:b/>
          <w:color w:val="000000"/>
          <w:sz w:val="28"/>
          <w:szCs w:val="28"/>
        </w:rPr>
        <w:t>групп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</w:p>
    <w:p w14:paraId="06CBF8DA" w14:textId="77777777" w:rsidR="008C4765" w:rsidRPr="00AD5E6B" w:rsidRDefault="008C4765" w:rsidP="002F5B4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tbl>
      <w:tblPr>
        <w:tblW w:w="10491" w:type="dxa"/>
        <w:tblInd w:w="-31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 w:firstRow="1" w:lastRow="0" w:firstColumn="1" w:lastColumn="0" w:noHBand="0" w:noVBand="0"/>
      </w:tblPr>
      <w:tblGrid>
        <w:gridCol w:w="1437"/>
        <w:gridCol w:w="2440"/>
        <w:gridCol w:w="2255"/>
        <w:gridCol w:w="2239"/>
        <w:gridCol w:w="2120"/>
      </w:tblGrid>
      <w:tr w:rsidR="008C4765" w:rsidRPr="00845CA4" w14:paraId="7CB982CA" w14:textId="77777777" w:rsidTr="00544D00">
        <w:tc>
          <w:tcPr>
            <w:tcW w:w="1437" w:type="dxa"/>
          </w:tcPr>
          <w:p w14:paraId="5A166703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440" w:type="dxa"/>
          </w:tcPr>
          <w:p w14:paraId="287AB130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1 неделя</w:t>
            </w:r>
          </w:p>
        </w:tc>
        <w:tc>
          <w:tcPr>
            <w:tcW w:w="2255" w:type="dxa"/>
          </w:tcPr>
          <w:p w14:paraId="05EC42C7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2 неделя</w:t>
            </w:r>
          </w:p>
        </w:tc>
        <w:tc>
          <w:tcPr>
            <w:tcW w:w="2239" w:type="dxa"/>
          </w:tcPr>
          <w:p w14:paraId="53CA7295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3 неделя</w:t>
            </w:r>
          </w:p>
        </w:tc>
        <w:tc>
          <w:tcPr>
            <w:tcW w:w="2120" w:type="dxa"/>
          </w:tcPr>
          <w:p w14:paraId="189A9101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4 неделя</w:t>
            </w:r>
          </w:p>
        </w:tc>
      </w:tr>
      <w:tr w:rsidR="008C4765" w:rsidRPr="00845CA4" w14:paraId="770AC376" w14:textId="77777777" w:rsidTr="003963CE">
        <w:trPr>
          <w:trHeight w:val="555"/>
        </w:trPr>
        <w:tc>
          <w:tcPr>
            <w:tcW w:w="1437" w:type="dxa"/>
            <w:tcBorders>
              <w:bottom w:val="single" w:sz="4" w:space="0" w:color="auto"/>
            </w:tcBorders>
          </w:tcPr>
          <w:p w14:paraId="73DB7EC2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</w:p>
          <w:p w14:paraId="469AD096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3C40EAED" w14:textId="77777777" w:rsidR="008C4765" w:rsidRPr="00845CA4" w:rsidRDefault="008C4765" w:rsidP="002F5B44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Что такое театр?</w:t>
            </w:r>
          </w:p>
          <w:p w14:paraId="2181572C" w14:textId="77777777" w:rsidR="008C4765" w:rsidRPr="00AD5E6B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79F9FAFD" w14:textId="77777777" w:rsidR="008C4765" w:rsidRPr="00845CA4" w:rsidRDefault="008C4765" w:rsidP="003963CE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Театральные профессии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061EAB1C" w14:textId="77777777" w:rsidR="008C4765" w:rsidRPr="00845CA4" w:rsidRDefault="008C4765" w:rsidP="00544D00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Учимся быть артистами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6196F390" w14:textId="77777777" w:rsidR="008C4765" w:rsidRPr="00AD5E6B" w:rsidRDefault="008C4765" w:rsidP="003963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Веселые истории</w:t>
            </w:r>
          </w:p>
        </w:tc>
      </w:tr>
      <w:tr w:rsidR="008C4765" w:rsidRPr="00845CA4" w14:paraId="6283C061" w14:textId="77777777" w:rsidTr="003963CE">
        <w:trPr>
          <w:trHeight w:val="443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72F97223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Октябрь</w:t>
            </w:r>
          </w:p>
          <w:p w14:paraId="669C94AF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2000F40A" w14:textId="77777777" w:rsidR="008C4765" w:rsidRPr="003963CE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бывают театры?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5F9EDDC7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B44">
              <w:rPr>
                <w:rFonts w:ascii="Times New Roman" w:hAnsi="Times New Roman"/>
                <w:color w:val="000000"/>
                <w:sz w:val="28"/>
                <w:szCs w:val="28"/>
              </w:rPr>
              <w:t>Мы в театре</w:t>
            </w:r>
          </w:p>
          <w:p w14:paraId="6CAEF355" w14:textId="77777777" w:rsidR="008C4765" w:rsidRPr="00845CA4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0EB9EE21" w14:textId="77777777" w:rsidR="008C4765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B44">
              <w:rPr>
                <w:rFonts w:ascii="Times New Roman" w:hAnsi="Times New Roman"/>
                <w:color w:val="000000"/>
                <w:sz w:val="28"/>
                <w:szCs w:val="28"/>
              </w:rPr>
              <w:t>Мир театра</w:t>
            </w:r>
          </w:p>
          <w:p w14:paraId="0DF13159" w14:textId="77777777" w:rsidR="008C4765" w:rsidRPr="00845CA4" w:rsidRDefault="008C4765" w:rsidP="00544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78FED023" w14:textId="77777777" w:rsidR="008C4765" w:rsidRPr="003963CE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B44">
              <w:rPr>
                <w:rFonts w:ascii="Times New Roman" w:hAnsi="Times New Roman"/>
                <w:color w:val="000000"/>
                <w:sz w:val="28"/>
                <w:szCs w:val="28"/>
              </w:rPr>
              <w:t>Встреча с Феей Театра</w:t>
            </w:r>
          </w:p>
        </w:tc>
      </w:tr>
      <w:tr w:rsidR="008C4765" w:rsidRPr="00845CA4" w14:paraId="3B4FF4DE" w14:textId="77777777" w:rsidTr="003963CE">
        <w:trPr>
          <w:trHeight w:val="225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73783834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Ноябрь</w:t>
            </w:r>
          </w:p>
          <w:p w14:paraId="66112377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A8A80BF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6E79E42B" w14:textId="77777777" w:rsidR="008C4765" w:rsidRPr="00C21158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158">
              <w:rPr>
                <w:rFonts w:ascii="Times New Roman" w:hAnsi="Times New Roman"/>
                <w:color w:val="000000"/>
                <w:sz w:val="28"/>
                <w:szCs w:val="28"/>
              </w:rPr>
              <w:t>Театр Петрушки</w:t>
            </w:r>
          </w:p>
          <w:p w14:paraId="55333C15" w14:textId="77777777" w:rsidR="008C4765" w:rsidRPr="00C21158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994D237" w14:textId="77777777" w:rsidR="008C4765" w:rsidRPr="00845CA4" w:rsidRDefault="008C4765" w:rsidP="00656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4D5140A0" w14:textId="77777777" w:rsidR="008C4765" w:rsidRPr="00845CA4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1158">
              <w:rPr>
                <w:rFonts w:ascii="Times New Roman" w:hAnsi="Times New Roman"/>
                <w:color w:val="000000"/>
                <w:sz w:val="28"/>
                <w:szCs w:val="28"/>
              </w:rPr>
              <w:t>Деревянные   и тряпичные   куклы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41292041" w14:textId="77777777" w:rsidR="008C4765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158">
              <w:rPr>
                <w:rFonts w:ascii="Times New Roman" w:hAnsi="Times New Roman"/>
                <w:color w:val="000000"/>
                <w:sz w:val="28"/>
                <w:szCs w:val="28"/>
              </w:rPr>
              <w:t>Волшебная корзинка</w:t>
            </w:r>
          </w:p>
          <w:p w14:paraId="61C72731" w14:textId="77777777" w:rsidR="008C4765" w:rsidRPr="00845CA4" w:rsidRDefault="008C4765" w:rsidP="00544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30376AE1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158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афиша</w:t>
            </w:r>
          </w:p>
          <w:p w14:paraId="590BF8AD" w14:textId="77777777" w:rsidR="008C4765" w:rsidRPr="00845CA4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765" w:rsidRPr="00845CA4" w14:paraId="04E26C4E" w14:textId="77777777" w:rsidTr="003963CE">
        <w:trPr>
          <w:trHeight w:val="962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0571B155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Декабрь</w:t>
            </w:r>
          </w:p>
          <w:p w14:paraId="75ACC4B2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0002D110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071AF19D" w14:textId="77777777" w:rsidR="008C4765" w:rsidRPr="00C21158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158">
              <w:rPr>
                <w:rFonts w:ascii="Times New Roman" w:hAnsi="Times New Roman"/>
                <w:color w:val="000000"/>
                <w:sz w:val="28"/>
                <w:szCs w:val="28"/>
              </w:rPr>
              <w:t>Репетиция</w:t>
            </w:r>
          </w:p>
          <w:p w14:paraId="2FB3BA40" w14:textId="77777777" w:rsidR="008C4765" w:rsidRPr="00C21158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CFD02FD" w14:textId="77777777" w:rsidR="008C4765" w:rsidRPr="00845CA4" w:rsidRDefault="008C4765" w:rsidP="00656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31686732" w14:textId="77777777" w:rsidR="008C4765" w:rsidRPr="00C21158" w:rsidRDefault="008C4765" w:rsidP="00C211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158">
              <w:rPr>
                <w:rFonts w:ascii="Times New Roman" w:hAnsi="Times New Roman"/>
                <w:color w:val="000000"/>
                <w:sz w:val="28"/>
                <w:szCs w:val="28"/>
              </w:rPr>
              <w:t>«Сорока-Белобока»</w:t>
            </w:r>
          </w:p>
          <w:p w14:paraId="0D4BC75A" w14:textId="77777777" w:rsidR="008C4765" w:rsidRPr="003963CE" w:rsidRDefault="008C4765" w:rsidP="00C211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1158">
              <w:rPr>
                <w:rFonts w:ascii="Times New Roman" w:hAnsi="Times New Roman"/>
                <w:color w:val="000000"/>
                <w:sz w:val="28"/>
                <w:szCs w:val="28"/>
              </w:rPr>
              <w:t>Т.Кирсановой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2F2B8789" w14:textId="77777777" w:rsidR="008C4765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158">
              <w:rPr>
                <w:rFonts w:ascii="Times New Roman" w:hAnsi="Times New Roman"/>
                <w:color w:val="000000"/>
                <w:sz w:val="28"/>
                <w:szCs w:val="28"/>
              </w:rPr>
              <w:t>Сочини сказку</w:t>
            </w:r>
          </w:p>
          <w:p w14:paraId="33FB6352" w14:textId="77777777" w:rsidR="008C4765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E1DFE61" w14:textId="77777777" w:rsidR="008C4765" w:rsidRPr="00845CA4" w:rsidRDefault="008C4765" w:rsidP="00544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6FB4B4EA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158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Новогодние игрушки</w:t>
            </w:r>
          </w:p>
          <w:p w14:paraId="028D6182" w14:textId="77777777" w:rsidR="008C4765" w:rsidRPr="00845CA4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765" w:rsidRPr="00845CA4" w14:paraId="0205FBC1" w14:textId="77777777" w:rsidTr="003963CE">
        <w:trPr>
          <w:trHeight w:val="254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7D61A907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269E6753" w14:textId="77777777" w:rsidR="008C4765" w:rsidRPr="003963CE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158">
              <w:rPr>
                <w:rFonts w:ascii="Times New Roman" w:hAnsi="Times New Roman"/>
                <w:color w:val="000000"/>
                <w:sz w:val="28"/>
                <w:szCs w:val="28"/>
              </w:rPr>
              <w:t>Коза и волк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25EE942D" w14:textId="77777777" w:rsidR="008C4765" w:rsidRPr="003963CE" w:rsidRDefault="008C4765" w:rsidP="00C211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158">
              <w:rPr>
                <w:rFonts w:ascii="Times New Roman" w:hAnsi="Times New Roman"/>
                <w:color w:val="000000"/>
                <w:sz w:val="28"/>
                <w:szCs w:val="28"/>
              </w:rPr>
              <w:t>Болтливая утка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4CB73E97" w14:textId="77777777" w:rsidR="008C4765" w:rsidRPr="003963CE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158">
              <w:rPr>
                <w:rFonts w:ascii="Times New Roman" w:hAnsi="Times New Roman"/>
                <w:color w:val="000000"/>
                <w:sz w:val="28"/>
                <w:szCs w:val="28"/>
              </w:rPr>
              <w:t>Волк и лиса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2CE90232" w14:textId="77777777" w:rsidR="008C4765" w:rsidRPr="003963CE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158">
              <w:rPr>
                <w:rFonts w:ascii="Times New Roman" w:hAnsi="Times New Roman"/>
                <w:color w:val="000000"/>
                <w:sz w:val="28"/>
                <w:szCs w:val="28"/>
              </w:rPr>
              <w:t>Три поросенка</w:t>
            </w:r>
          </w:p>
        </w:tc>
      </w:tr>
      <w:tr w:rsidR="008C4765" w:rsidRPr="00845CA4" w14:paraId="4FF05882" w14:textId="77777777" w:rsidTr="00232B5E">
        <w:trPr>
          <w:trHeight w:val="782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3A97C872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Февраль</w:t>
            </w:r>
          </w:p>
          <w:p w14:paraId="6BF19322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2DA66867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6400045E" w14:textId="77777777" w:rsidR="008C4765" w:rsidRPr="00C21158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158">
              <w:rPr>
                <w:rFonts w:ascii="Times New Roman" w:hAnsi="Times New Roman"/>
                <w:color w:val="000000"/>
                <w:sz w:val="28"/>
                <w:szCs w:val="28"/>
              </w:rPr>
              <w:t>Страшный волк</w:t>
            </w:r>
          </w:p>
          <w:p w14:paraId="6FB478E4" w14:textId="77777777" w:rsidR="008C4765" w:rsidRPr="00C21158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98EAE7F" w14:textId="77777777" w:rsidR="008C4765" w:rsidRPr="00845CA4" w:rsidRDefault="008C4765" w:rsidP="00656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71C93F16" w14:textId="77777777" w:rsidR="008C4765" w:rsidRPr="00845CA4" w:rsidRDefault="008C4765" w:rsidP="00C211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1158">
              <w:rPr>
                <w:rFonts w:ascii="Times New Roman" w:hAnsi="Times New Roman"/>
                <w:color w:val="000000"/>
                <w:sz w:val="28"/>
                <w:szCs w:val="28"/>
              </w:rPr>
              <w:t>Дом для поросенка – крепость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5086200F" w14:textId="77777777" w:rsidR="008C4765" w:rsidRPr="00845CA4" w:rsidRDefault="008C4765" w:rsidP="00544D00">
            <w:pPr>
              <w:rPr>
                <w:rFonts w:ascii="Times New Roman" w:hAnsi="Times New Roman"/>
                <w:sz w:val="28"/>
                <w:szCs w:val="28"/>
              </w:rPr>
            </w:pPr>
            <w:r w:rsidRPr="00C21158">
              <w:rPr>
                <w:rFonts w:ascii="Times New Roman" w:hAnsi="Times New Roman"/>
                <w:color w:val="000000"/>
                <w:sz w:val="28"/>
                <w:szCs w:val="28"/>
              </w:rPr>
              <w:t>Кукольный спектакль «Три поросенка»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4488BD09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1158">
              <w:rPr>
                <w:rFonts w:ascii="Times New Roman" w:hAnsi="Times New Roman"/>
                <w:color w:val="000000"/>
                <w:sz w:val="28"/>
                <w:szCs w:val="28"/>
              </w:rPr>
              <w:t>Расскажи стихи руками</w:t>
            </w:r>
          </w:p>
          <w:p w14:paraId="4CC8D717" w14:textId="77777777" w:rsidR="008C4765" w:rsidRPr="00845CA4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765" w:rsidRPr="00845CA4" w14:paraId="5891EF24" w14:textId="77777777" w:rsidTr="00232B5E">
        <w:trPr>
          <w:trHeight w:val="371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5280542F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</w:t>
            </w:r>
          </w:p>
          <w:p w14:paraId="202A6A90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1646E7D6" w14:textId="77777777" w:rsidR="008C4765" w:rsidRPr="0065698F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98F">
              <w:rPr>
                <w:rFonts w:ascii="Times New Roman" w:hAnsi="Times New Roman"/>
                <w:color w:val="000000"/>
                <w:sz w:val="28"/>
                <w:szCs w:val="28"/>
              </w:rPr>
              <w:t>Весенняя сказка</w:t>
            </w:r>
          </w:p>
          <w:p w14:paraId="3938C832" w14:textId="77777777" w:rsidR="008C4765" w:rsidRPr="00845CA4" w:rsidRDefault="008C4765" w:rsidP="00656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5264FCA1" w14:textId="77777777" w:rsidR="008C4765" w:rsidRPr="00232B5E" w:rsidRDefault="008C4765" w:rsidP="006569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98F">
              <w:rPr>
                <w:rFonts w:ascii="Times New Roman" w:hAnsi="Times New Roman"/>
                <w:color w:val="000000"/>
                <w:sz w:val="28"/>
                <w:szCs w:val="28"/>
              </w:rPr>
              <w:t>Снегурочка с подружками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073C9DDC" w14:textId="77777777" w:rsidR="008C4765" w:rsidRDefault="008C4765" w:rsidP="00544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98F">
              <w:rPr>
                <w:rFonts w:ascii="Times New Roman" w:hAnsi="Times New Roman"/>
                <w:color w:val="000000"/>
                <w:sz w:val="28"/>
                <w:szCs w:val="28"/>
              </w:rPr>
              <w:t>Гори, гори ясно</w:t>
            </w:r>
          </w:p>
          <w:p w14:paraId="3B80AD94" w14:textId="77777777" w:rsidR="008C4765" w:rsidRPr="00845CA4" w:rsidRDefault="008C4765" w:rsidP="00656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528FEA7F" w14:textId="77777777" w:rsidR="008C4765" w:rsidRPr="0065698F" w:rsidRDefault="008C4765" w:rsidP="006569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98F">
              <w:rPr>
                <w:rFonts w:ascii="Times New Roman" w:hAnsi="Times New Roman"/>
                <w:color w:val="000000"/>
                <w:sz w:val="28"/>
                <w:szCs w:val="28"/>
              </w:rPr>
              <w:t>Снегурочка</w:t>
            </w:r>
          </w:p>
          <w:p w14:paraId="7623DAE8" w14:textId="77777777" w:rsidR="008C4765" w:rsidRPr="00845CA4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765" w:rsidRPr="00845CA4" w14:paraId="4B93528A" w14:textId="77777777" w:rsidTr="00232B5E">
        <w:trPr>
          <w:trHeight w:val="409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71901177" w14:textId="77777777" w:rsidR="008C4765" w:rsidRPr="00AD5E6B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Апрель</w:t>
            </w:r>
          </w:p>
          <w:p w14:paraId="3EFAF6D2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14:paraId="3CDBA20B" w14:textId="77777777" w:rsidR="008C4765" w:rsidRPr="0065698F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98F">
              <w:rPr>
                <w:rFonts w:ascii="Times New Roman" w:hAnsi="Times New Roman"/>
                <w:color w:val="000000"/>
                <w:sz w:val="28"/>
                <w:szCs w:val="28"/>
              </w:rPr>
              <w:t>Наше настроение</w:t>
            </w:r>
          </w:p>
          <w:p w14:paraId="50E44BF9" w14:textId="77777777" w:rsidR="008C4765" w:rsidRPr="00845CA4" w:rsidRDefault="008C4765" w:rsidP="00656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61437056" w14:textId="77777777" w:rsidR="008C4765" w:rsidRPr="00232B5E" w:rsidRDefault="008C4765" w:rsidP="006569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98F">
              <w:rPr>
                <w:rFonts w:ascii="Times New Roman" w:hAnsi="Times New Roman"/>
                <w:color w:val="000000"/>
                <w:sz w:val="28"/>
                <w:szCs w:val="28"/>
              </w:rPr>
              <w:t>Вот какие чудеса!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73398E1F" w14:textId="77777777" w:rsidR="008C4765" w:rsidRPr="0065698F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98F">
              <w:rPr>
                <w:rFonts w:ascii="Times New Roman" w:hAnsi="Times New Roman"/>
                <w:color w:val="000000"/>
                <w:sz w:val="28"/>
                <w:szCs w:val="28"/>
              </w:rPr>
              <w:t>Весна</w:t>
            </w:r>
          </w:p>
          <w:p w14:paraId="020E3746" w14:textId="77777777" w:rsidR="008C4765" w:rsidRPr="00845CA4" w:rsidRDefault="008C4765" w:rsidP="00656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766B1D37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98F">
              <w:rPr>
                <w:rFonts w:ascii="Times New Roman" w:hAnsi="Times New Roman"/>
                <w:color w:val="000000"/>
                <w:sz w:val="28"/>
                <w:szCs w:val="28"/>
              </w:rPr>
              <w:t>Играем сказку</w:t>
            </w:r>
          </w:p>
          <w:p w14:paraId="064CCE4F" w14:textId="77777777" w:rsidR="008C4765" w:rsidRPr="00845CA4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765" w:rsidRPr="00845CA4" w14:paraId="2E78BCD5" w14:textId="77777777" w:rsidTr="003963CE">
        <w:trPr>
          <w:trHeight w:val="1961"/>
        </w:trPr>
        <w:tc>
          <w:tcPr>
            <w:tcW w:w="1437" w:type="dxa"/>
            <w:tcBorders>
              <w:top w:val="single" w:sz="4" w:space="0" w:color="auto"/>
            </w:tcBorders>
          </w:tcPr>
          <w:p w14:paraId="6DD2478E" w14:textId="77777777" w:rsidR="008C4765" w:rsidRDefault="008C4765" w:rsidP="00544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3710011B" w14:textId="77777777" w:rsidR="008C4765" w:rsidRPr="0065698F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98F">
              <w:rPr>
                <w:rFonts w:ascii="Times New Roman" w:hAnsi="Times New Roman"/>
                <w:color w:val="000000"/>
                <w:sz w:val="28"/>
                <w:szCs w:val="28"/>
              </w:rPr>
              <w:t>Театр кукол-марионеток</w:t>
            </w:r>
          </w:p>
          <w:p w14:paraId="7C073FA6" w14:textId="77777777" w:rsidR="008C4765" w:rsidRPr="00845CA4" w:rsidRDefault="008C4765" w:rsidP="00656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</w:tcPr>
          <w:p w14:paraId="3D21B126" w14:textId="77777777" w:rsidR="008C4765" w:rsidRPr="0065698F" w:rsidRDefault="008C4765" w:rsidP="006569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98F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по сказкам Корнея Чуковского</w:t>
            </w:r>
          </w:p>
          <w:p w14:paraId="5095E3BB" w14:textId="77777777" w:rsidR="008C4765" w:rsidRPr="00845CA4" w:rsidRDefault="008C4765" w:rsidP="006569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14:paraId="214E707A" w14:textId="77777777" w:rsidR="008C4765" w:rsidRPr="00845CA4" w:rsidRDefault="008C4765" w:rsidP="0065698F">
            <w:pPr>
              <w:rPr>
                <w:rFonts w:ascii="Times New Roman" w:hAnsi="Times New Roman"/>
                <w:sz w:val="28"/>
                <w:szCs w:val="28"/>
              </w:rPr>
            </w:pPr>
            <w:r w:rsidRPr="0065698F">
              <w:rPr>
                <w:rFonts w:ascii="Times New Roman" w:hAnsi="Times New Roman"/>
                <w:color w:val="000000"/>
                <w:sz w:val="28"/>
                <w:szCs w:val="28"/>
              </w:rPr>
              <w:t>«Мы любим сказки». Итоговая викторина с участием родителей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593DAF3E" w14:textId="77777777" w:rsidR="008C4765" w:rsidRPr="00845CA4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698F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 «В мире театра»</w:t>
            </w:r>
          </w:p>
        </w:tc>
      </w:tr>
    </w:tbl>
    <w:p w14:paraId="68F11304" w14:textId="77777777" w:rsidR="008C4765" w:rsidRDefault="008C4765" w:rsidP="002F5B4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735FEA" w14:textId="77777777" w:rsidR="008C4765" w:rsidRPr="00AD5E6B" w:rsidRDefault="008C4765" w:rsidP="003A2A3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D5E6B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Учебно-тематический план НОД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tt-RU" w:eastAsia="ru-RU"/>
        </w:rPr>
        <w:t xml:space="preserve">по </w:t>
      </w:r>
      <w:r w:rsidRPr="00E11BB1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театрализованной деятельности</w:t>
      </w:r>
    </w:p>
    <w:p w14:paraId="7C335737" w14:textId="77777777" w:rsidR="008C4765" w:rsidRDefault="008C4765" w:rsidP="002F5B4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D5E6B">
        <w:rPr>
          <w:rFonts w:ascii="Times New Roman" w:hAnsi="Times New Roman"/>
          <w:b/>
          <w:color w:val="000000"/>
          <w:sz w:val="28"/>
          <w:szCs w:val="28"/>
          <w:lang w:eastAsia="ru-RU"/>
        </w:rPr>
        <w:t>дл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я детей старшей</w:t>
      </w:r>
      <w:r w:rsidRPr="00AD5E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</w:p>
    <w:p w14:paraId="58A5D68F" w14:textId="77777777" w:rsidR="008C4765" w:rsidRPr="00AD5E6B" w:rsidRDefault="008C4765" w:rsidP="002F5B4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 w:firstRow="1" w:lastRow="0" w:firstColumn="1" w:lastColumn="0" w:noHBand="0" w:noVBand="0"/>
      </w:tblPr>
      <w:tblGrid>
        <w:gridCol w:w="1437"/>
        <w:gridCol w:w="6082"/>
        <w:gridCol w:w="2972"/>
      </w:tblGrid>
      <w:tr w:rsidR="008C4765" w:rsidRPr="00845CA4" w14:paraId="7784D4E4" w14:textId="77777777" w:rsidTr="00845CA4">
        <w:trPr>
          <w:trHeight w:val="383"/>
        </w:trPr>
        <w:tc>
          <w:tcPr>
            <w:tcW w:w="1437" w:type="dxa"/>
          </w:tcPr>
          <w:p w14:paraId="6D251645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Месяц</w:t>
            </w:r>
          </w:p>
        </w:tc>
        <w:tc>
          <w:tcPr>
            <w:tcW w:w="6082" w:type="dxa"/>
          </w:tcPr>
          <w:p w14:paraId="42D44B9A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 НОД</w:t>
            </w:r>
          </w:p>
        </w:tc>
        <w:tc>
          <w:tcPr>
            <w:tcW w:w="2972" w:type="dxa"/>
          </w:tcPr>
          <w:p w14:paraId="65653A92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C4765" w:rsidRPr="00845CA4" w14:paraId="51CE8218" w14:textId="77777777" w:rsidTr="00845CA4">
        <w:trPr>
          <w:trHeight w:val="1214"/>
        </w:trPr>
        <w:tc>
          <w:tcPr>
            <w:tcW w:w="1437" w:type="dxa"/>
          </w:tcPr>
          <w:p w14:paraId="3DE83793" w14:textId="77777777" w:rsidR="008C4765" w:rsidRPr="00845CA4" w:rsidRDefault="008C4765" w:rsidP="00845C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082" w:type="dxa"/>
          </w:tcPr>
          <w:p w14:paraId="10A8C8EA" w14:textId="77777777" w:rsidR="008C4765" w:rsidRPr="00845CA4" w:rsidRDefault="008C4765" w:rsidP="00C211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театр?</w:t>
            </w:r>
          </w:p>
          <w:p w14:paraId="36306990" w14:textId="77777777" w:rsidR="008C4765" w:rsidRPr="00845CA4" w:rsidRDefault="008C4765" w:rsidP="00C211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Театральные профессии </w:t>
            </w:r>
          </w:p>
          <w:p w14:paraId="7A4E87C2" w14:textId="77777777" w:rsidR="008C4765" w:rsidRPr="00845CA4" w:rsidRDefault="008C4765" w:rsidP="00C211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>Учимся быть артистами</w:t>
            </w:r>
          </w:p>
          <w:p w14:paraId="31BB2480" w14:textId="77777777" w:rsidR="008C4765" w:rsidRPr="00845CA4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>Веселые истории</w:t>
            </w:r>
          </w:p>
        </w:tc>
        <w:tc>
          <w:tcPr>
            <w:tcW w:w="2972" w:type="dxa"/>
          </w:tcPr>
          <w:p w14:paraId="73740243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4487B448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251C1662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41937A7A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</w:tr>
      <w:tr w:rsidR="008C4765" w:rsidRPr="00845CA4" w14:paraId="704FF275" w14:textId="77777777" w:rsidTr="00845CA4">
        <w:trPr>
          <w:trHeight w:val="1200"/>
        </w:trPr>
        <w:tc>
          <w:tcPr>
            <w:tcW w:w="1437" w:type="dxa"/>
          </w:tcPr>
          <w:p w14:paraId="7A61C282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82" w:type="dxa"/>
          </w:tcPr>
          <w:p w14:paraId="136FF5BB" w14:textId="77777777" w:rsidR="008C4765" w:rsidRPr="00845CA4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бывают театры? </w:t>
            </w:r>
          </w:p>
          <w:p w14:paraId="4932CE31" w14:textId="77777777" w:rsidR="008C4765" w:rsidRPr="00845CA4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 в театре</w:t>
            </w:r>
          </w:p>
          <w:p w14:paraId="3D1CFDAD" w14:textId="77777777" w:rsidR="008C4765" w:rsidRPr="00845CA4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Мир театра</w:t>
            </w:r>
          </w:p>
          <w:p w14:paraId="1C3CA174" w14:textId="77777777" w:rsidR="008C4765" w:rsidRPr="00845CA4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Встреча с Феей Театра</w:t>
            </w:r>
          </w:p>
        </w:tc>
        <w:tc>
          <w:tcPr>
            <w:tcW w:w="2972" w:type="dxa"/>
          </w:tcPr>
          <w:p w14:paraId="5D0A9D2E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7B3CD6D5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680AA383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7B2FB56C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</w:tr>
      <w:tr w:rsidR="008C4765" w:rsidRPr="00845CA4" w14:paraId="23A61AB1" w14:textId="77777777" w:rsidTr="00845CA4">
        <w:trPr>
          <w:trHeight w:val="1243"/>
        </w:trPr>
        <w:tc>
          <w:tcPr>
            <w:tcW w:w="1437" w:type="dxa"/>
          </w:tcPr>
          <w:p w14:paraId="46156704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082" w:type="dxa"/>
          </w:tcPr>
          <w:p w14:paraId="3E1DEFAD" w14:textId="77777777" w:rsidR="008C4765" w:rsidRPr="00845CA4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Театр Петрушки</w:t>
            </w:r>
          </w:p>
          <w:p w14:paraId="1D8096EB" w14:textId="77777777" w:rsidR="008C4765" w:rsidRPr="00845CA4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Деревянные   и тряпичные   куклы </w:t>
            </w:r>
          </w:p>
          <w:p w14:paraId="692A6B64" w14:textId="77777777" w:rsidR="008C4765" w:rsidRPr="00845CA4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Волшебная корзинка</w:t>
            </w:r>
          </w:p>
          <w:p w14:paraId="1B66DA1C" w14:textId="77777777" w:rsidR="008C4765" w:rsidRPr="00845CA4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Театральная афиша</w:t>
            </w:r>
          </w:p>
        </w:tc>
        <w:tc>
          <w:tcPr>
            <w:tcW w:w="2972" w:type="dxa"/>
          </w:tcPr>
          <w:p w14:paraId="53CA2489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0CE876BC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4D1FD167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58B144B8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</w:tr>
      <w:tr w:rsidR="008C4765" w:rsidRPr="00845CA4" w14:paraId="360F421B" w14:textId="77777777" w:rsidTr="00845CA4">
        <w:trPr>
          <w:trHeight w:val="1282"/>
        </w:trPr>
        <w:tc>
          <w:tcPr>
            <w:tcW w:w="1437" w:type="dxa"/>
          </w:tcPr>
          <w:p w14:paraId="365AB598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6082" w:type="dxa"/>
          </w:tcPr>
          <w:p w14:paraId="50F55206" w14:textId="77777777" w:rsidR="008C4765" w:rsidRPr="00845CA4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Репетиция</w:t>
            </w:r>
          </w:p>
          <w:p w14:paraId="6E5886CB" w14:textId="77777777" w:rsidR="008C4765" w:rsidRPr="00845CA4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«Сорока-</w:t>
            </w:r>
            <w:proofErr w:type="spellStart"/>
            <w:proofErr w:type="gramStart"/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Белобока»Т.Кирсановой</w:t>
            </w:r>
            <w:proofErr w:type="spellEnd"/>
            <w:proofErr w:type="gramEnd"/>
          </w:p>
          <w:p w14:paraId="5538190C" w14:textId="77777777" w:rsidR="008C4765" w:rsidRPr="00845CA4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Сочини сказку</w:t>
            </w:r>
          </w:p>
          <w:p w14:paraId="6425D293" w14:textId="77777777" w:rsidR="008C4765" w:rsidRPr="00845CA4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Новогодние игрушки</w:t>
            </w:r>
          </w:p>
        </w:tc>
        <w:tc>
          <w:tcPr>
            <w:tcW w:w="2972" w:type="dxa"/>
          </w:tcPr>
          <w:p w14:paraId="1A0C3CDA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62873CCD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79347ADB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6D5A2375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</w:tr>
      <w:tr w:rsidR="008C4765" w:rsidRPr="00845CA4" w14:paraId="349AE16F" w14:textId="77777777" w:rsidTr="00845CA4">
        <w:trPr>
          <w:trHeight w:val="1278"/>
        </w:trPr>
        <w:tc>
          <w:tcPr>
            <w:tcW w:w="1437" w:type="dxa"/>
          </w:tcPr>
          <w:p w14:paraId="0267D05E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  <w:p w14:paraId="63B14F5B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</w:tcPr>
          <w:p w14:paraId="243E5285" w14:textId="77777777" w:rsidR="008C4765" w:rsidRPr="00845CA4" w:rsidRDefault="008C4765" w:rsidP="00845CA4">
            <w:pPr>
              <w:tabs>
                <w:tab w:val="left" w:pos="1177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Коза и волк</w:t>
            </w:r>
          </w:p>
          <w:p w14:paraId="05F0777C" w14:textId="77777777" w:rsidR="008C4765" w:rsidRPr="00845CA4" w:rsidRDefault="008C4765" w:rsidP="00845CA4">
            <w:pPr>
              <w:tabs>
                <w:tab w:val="left" w:pos="1177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Болтливая утка</w:t>
            </w:r>
          </w:p>
          <w:p w14:paraId="7524883D" w14:textId="77777777" w:rsidR="008C4765" w:rsidRPr="00845CA4" w:rsidRDefault="008C4765" w:rsidP="00845CA4">
            <w:pPr>
              <w:tabs>
                <w:tab w:val="left" w:pos="1177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Волк и лиса</w:t>
            </w:r>
          </w:p>
          <w:p w14:paraId="158B9535" w14:textId="77777777" w:rsidR="008C4765" w:rsidRPr="00845CA4" w:rsidRDefault="008C4765" w:rsidP="00845CA4">
            <w:pPr>
              <w:tabs>
                <w:tab w:val="left" w:pos="1177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 поросенка</w:t>
            </w:r>
          </w:p>
        </w:tc>
        <w:tc>
          <w:tcPr>
            <w:tcW w:w="2972" w:type="dxa"/>
          </w:tcPr>
          <w:p w14:paraId="26E7CE46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25E119DD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47AA033C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604AE75E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</w:tr>
      <w:tr w:rsidR="008C4765" w:rsidRPr="00845CA4" w14:paraId="7A7D2A22" w14:textId="77777777" w:rsidTr="00845CA4">
        <w:trPr>
          <w:trHeight w:val="1278"/>
        </w:trPr>
        <w:tc>
          <w:tcPr>
            <w:tcW w:w="1437" w:type="dxa"/>
          </w:tcPr>
          <w:p w14:paraId="34C72276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082" w:type="dxa"/>
          </w:tcPr>
          <w:p w14:paraId="5681D91D" w14:textId="77777777" w:rsidR="008C4765" w:rsidRPr="00845CA4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Страшный волк</w:t>
            </w:r>
          </w:p>
          <w:p w14:paraId="4E731BFB" w14:textId="77777777" w:rsidR="008C4765" w:rsidRPr="00845CA4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Дом для поросенка – крепость</w:t>
            </w:r>
          </w:p>
          <w:p w14:paraId="31053BFC" w14:textId="77777777" w:rsidR="008C4765" w:rsidRPr="00845CA4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Кукольный спектакль «Три поросенка»</w:t>
            </w:r>
          </w:p>
          <w:p w14:paraId="30DAF72F" w14:textId="77777777" w:rsidR="008C4765" w:rsidRPr="00845CA4" w:rsidRDefault="008C4765" w:rsidP="00C211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Расскажи стихи руками</w:t>
            </w:r>
          </w:p>
        </w:tc>
        <w:tc>
          <w:tcPr>
            <w:tcW w:w="2972" w:type="dxa"/>
          </w:tcPr>
          <w:p w14:paraId="5B49883C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2EFC4E8C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205E2827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57372B18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</w:tr>
      <w:tr w:rsidR="008C4765" w:rsidRPr="00845CA4" w14:paraId="62061119" w14:textId="77777777" w:rsidTr="00845CA4">
        <w:tc>
          <w:tcPr>
            <w:tcW w:w="1437" w:type="dxa"/>
          </w:tcPr>
          <w:p w14:paraId="2EC64234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082" w:type="dxa"/>
          </w:tcPr>
          <w:p w14:paraId="06E69571" w14:textId="77777777" w:rsidR="008C4765" w:rsidRPr="00845CA4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Весенняя сказка</w:t>
            </w:r>
          </w:p>
          <w:p w14:paraId="56FFCDA4" w14:textId="77777777" w:rsidR="008C4765" w:rsidRPr="00845CA4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Снегурочка с подружками</w:t>
            </w:r>
          </w:p>
          <w:p w14:paraId="2E80F242" w14:textId="77777777" w:rsidR="008C4765" w:rsidRPr="00845CA4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Гори, гори ясно</w:t>
            </w:r>
          </w:p>
          <w:p w14:paraId="23DA941D" w14:textId="77777777" w:rsidR="008C4765" w:rsidRPr="00845CA4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Снегурочка</w:t>
            </w:r>
          </w:p>
        </w:tc>
        <w:tc>
          <w:tcPr>
            <w:tcW w:w="2972" w:type="dxa"/>
          </w:tcPr>
          <w:p w14:paraId="1370D09D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69FFD3BA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166A655C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0ABF2549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</w:tr>
      <w:tr w:rsidR="008C4765" w:rsidRPr="00845CA4" w14:paraId="2109E042" w14:textId="77777777" w:rsidTr="00845CA4">
        <w:trPr>
          <w:trHeight w:val="1330"/>
        </w:trPr>
        <w:tc>
          <w:tcPr>
            <w:tcW w:w="1437" w:type="dxa"/>
          </w:tcPr>
          <w:p w14:paraId="1DCAD309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082" w:type="dxa"/>
          </w:tcPr>
          <w:p w14:paraId="090EC9C7" w14:textId="77777777" w:rsidR="008C4765" w:rsidRPr="00845CA4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Наше настроение</w:t>
            </w:r>
          </w:p>
          <w:p w14:paraId="175F920A" w14:textId="77777777" w:rsidR="008C4765" w:rsidRPr="00845CA4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Вот какие чудеса!</w:t>
            </w:r>
          </w:p>
          <w:p w14:paraId="48724CB2" w14:textId="77777777" w:rsidR="008C4765" w:rsidRPr="00845CA4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Весна</w:t>
            </w:r>
          </w:p>
          <w:p w14:paraId="63F511F1" w14:textId="77777777" w:rsidR="008C4765" w:rsidRPr="00845CA4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Играем  сказку</w:t>
            </w:r>
            <w:proofErr w:type="gramEnd"/>
          </w:p>
        </w:tc>
        <w:tc>
          <w:tcPr>
            <w:tcW w:w="2972" w:type="dxa"/>
          </w:tcPr>
          <w:p w14:paraId="4BBE3D1E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5C3B7752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705D734E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4C1D7477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</w:tr>
      <w:tr w:rsidR="008C4765" w:rsidRPr="00845CA4" w14:paraId="34249A5D" w14:textId="77777777" w:rsidTr="00845CA4">
        <w:trPr>
          <w:trHeight w:val="1672"/>
        </w:trPr>
        <w:tc>
          <w:tcPr>
            <w:tcW w:w="1437" w:type="dxa"/>
          </w:tcPr>
          <w:p w14:paraId="12ED1474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6082" w:type="dxa"/>
          </w:tcPr>
          <w:p w14:paraId="2C365CC4" w14:textId="77777777" w:rsidR="008C4765" w:rsidRPr="00845CA4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Театр кукол-марионеток</w:t>
            </w:r>
          </w:p>
          <w:p w14:paraId="3C918EA4" w14:textId="77777777" w:rsidR="008C4765" w:rsidRPr="00845CA4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Путешествие по сказкам Корнея Чуковского</w:t>
            </w:r>
          </w:p>
          <w:p w14:paraId="3719EF56" w14:textId="77777777" w:rsidR="008C4765" w:rsidRPr="00845CA4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«Мы любим сказки». Итоговая викторина с участием родителей</w:t>
            </w:r>
          </w:p>
          <w:p w14:paraId="78FF9433" w14:textId="77777777" w:rsidR="008C4765" w:rsidRPr="00845CA4" w:rsidRDefault="008C4765" w:rsidP="0065698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Итоговое занятие «В мире театра»</w:t>
            </w:r>
          </w:p>
        </w:tc>
        <w:tc>
          <w:tcPr>
            <w:tcW w:w="2972" w:type="dxa"/>
          </w:tcPr>
          <w:p w14:paraId="7FE5602F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1DA7EE6D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tt-RU" w:eastAsia="ru-RU"/>
              </w:rPr>
            </w:pPr>
          </w:p>
          <w:p w14:paraId="4E728F1C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1BE8F1E7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  <w:p w14:paraId="5294DE65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</w:tr>
      <w:tr w:rsidR="008C4765" w:rsidRPr="00845CA4" w14:paraId="72260481" w14:textId="77777777" w:rsidTr="00845CA4">
        <w:trPr>
          <w:trHeight w:val="254"/>
        </w:trPr>
        <w:tc>
          <w:tcPr>
            <w:tcW w:w="1437" w:type="dxa"/>
          </w:tcPr>
          <w:p w14:paraId="7B42BB2C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082" w:type="dxa"/>
          </w:tcPr>
          <w:p w14:paraId="4A137B93" w14:textId="77777777" w:rsidR="008C4765" w:rsidRPr="00845CA4" w:rsidRDefault="008C4765" w:rsidP="00845CA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72" w:type="dxa"/>
          </w:tcPr>
          <w:p w14:paraId="68788227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14:paraId="3787D01C" w14:textId="77777777" w:rsidR="008C4765" w:rsidRDefault="008C4765"/>
    <w:p w14:paraId="704796C3" w14:textId="77777777" w:rsidR="008C4765" w:rsidRDefault="008C4765" w:rsidP="005020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(</w:t>
      </w:r>
      <w:proofErr w:type="gramStart"/>
      <w:r>
        <w:rPr>
          <w:rFonts w:ascii="Times New Roman" w:hAnsi="Times New Roman"/>
          <w:b/>
          <w:sz w:val="28"/>
          <w:szCs w:val="28"/>
        </w:rPr>
        <w:t>5-6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лет)</w:t>
      </w:r>
    </w:p>
    <w:p w14:paraId="056FB9D2" w14:textId="77777777" w:rsidR="008C4765" w:rsidRDefault="008C4765" w:rsidP="0050209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2835"/>
        <w:gridCol w:w="6202"/>
      </w:tblGrid>
      <w:tr w:rsidR="008C4765" w:rsidRPr="00845CA4" w14:paraId="18FE60DD" w14:textId="77777777" w:rsidTr="00845CA4">
        <w:tc>
          <w:tcPr>
            <w:tcW w:w="1419" w:type="dxa"/>
          </w:tcPr>
          <w:p w14:paraId="2A384DE2" w14:textId="77777777" w:rsidR="008C4765" w:rsidRPr="00845CA4" w:rsidRDefault="008C4765" w:rsidP="0050209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45CA4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tbl>
            <w:tblPr>
              <w:tblW w:w="5433" w:type="dxa"/>
              <w:tblLayout w:type="fixed"/>
              <w:tblLook w:val="0000" w:firstRow="0" w:lastRow="0" w:firstColumn="0" w:lastColumn="0" w:noHBand="0" w:noVBand="0"/>
            </w:tblPr>
            <w:tblGrid>
              <w:gridCol w:w="2917"/>
              <w:gridCol w:w="2516"/>
            </w:tblGrid>
            <w:tr w:rsidR="008C4765" w:rsidRPr="00845CA4" w14:paraId="1B7629BB" w14:textId="77777777" w:rsidTr="00502093">
              <w:trPr>
                <w:trHeight w:val="383"/>
              </w:trPr>
              <w:tc>
                <w:tcPr>
                  <w:tcW w:w="2917" w:type="dxa"/>
                </w:tcPr>
                <w:p w14:paraId="4D10B177" w14:textId="77777777" w:rsidR="008C4765" w:rsidRPr="00845CA4" w:rsidRDefault="008C4765" w:rsidP="00502093">
                  <w:pPr>
                    <w:pStyle w:val="Default"/>
                    <w:ind w:right="-392"/>
                    <w:rPr>
                      <w:sz w:val="28"/>
                      <w:szCs w:val="28"/>
                    </w:rPr>
                  </w:pPr>
                  <w:r w:rsidRPr="00845CA4">
                    <w:rPr>
                      <w:b/>
                      <w:bCs/>
                      <w:sz w:val="28"/>
                      <w:szCs w:val="28"/>
                    </w:rPr>
                    <w:t>Тема</w:t>
                  </w:r>
                </w:p>
                <w:p w14:paraId="1474FE52" w14:textId="77777777" w:rsidR="008C4765" w:rsidRPr="00845CA4" w:rsidRDefault="008C4765" w:rsidP="00502093">
                  <w:pPr>
                    <w:pStyle w:val="Default"/>
                    <w:ind w:right="-392"/>
                    <w:rPr>
                      <w:sz w:val="28"/>
                      <w:szCs w:val="28"/>
                    </w:rPr>
                  </w:pPr>
                  <w:r w:rsidRPr="00845CA4">
                    <w:rPr>
                      <w:b/>
                      <w:bCs/>
                      <w:sz w:val="28"/>
                      <w:szCs w:val="28"/>
                    </w:rPr>
                    <w:t>театрализованной деятельности</w:t>
                  </w:r>
                </w:p>
              </w:tc>
              <w:tc>
                <w:tcPr>
                  <w:tcW w:w="2516" w:type="dxa"/>
                </w:tcPr>
                <w:p w14:paraId="674D4C54" w14:textId="77777777" w:rsidR="008C4765" w:rsidRPr="00845CA4" w:rsidRDefault="008C4765" w:rsidP="0050209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F2B9E09" w14:textId="77777777" w:rsidR="008C4765" w:rsidRPr="00845CA4" w:rsidRDefault="008C4765" w:rsidP="0050209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14:paraId="675A9476" w14:textId="77777777" w:rsidR="008C4765" w:rsidRPr="00845CA4" w:rsidRDefault="008C4765" w:rsidP="00845C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45CA4">
              <w:rPr>
                <w:b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8C4765" w:rsidRPr="00845CA4" w14:paraId="4925062F" w14:textId="77777777" w:rsidTr="00845CA4">
        <w:trPr>
          <w:trHeight w:val="457"/>
        </w:trPr>
        <w:tc>
          <w:tcPr>
            <w:tcW w:w="1419" w:type="dxa"/>
          </w:tcPr>
          <w:p w14:paraId="71D6CAA2" w14:textId="77777777" w:rsidR="008C4765" w:rsidRPr="00845CA4" w:rsidRDefault="008C4765" w:rsidP="00845CA4">
            <w:pPr>
              <w:pStyle w:val="Default"/>
              <w:ind w:hanging="108"/>
              <w:jc w:val="center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Сентябрь</w:t>
            </w:r>
          </w:p>
          <w:p w14:paraId="5828AC93" w14:textId="77777777" w:rsidR="008C4765" w:rsidRPr="00845CA4" w:rsidRDefault="008C4765" w:rsidP="00F4428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1 занятие </w:t>
            </w:r>
          </w:p>
        </w:tc>
        <w:tc>
          <w:tcPr>
            <w:tcW w:w="2835" w:type="dxa"/>
          </w:tcPr>
          <w:p w14:paraId="2B7169D5" w14:textId="77777777" w:rsidR="008C4765" w:rsidRPr="00845CA4" w:rsidRDefault="008C4765" w:rsidP="00F4428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Что такое театр?</w:t>
            </w:r>
          </w:p>
        </w:tc>
        <w:tc>
          <w:tcPr>
            <w:tcW w:w="6202" w:type="dxa"/>
          </w:tcPr>
          <w:p w14:paraId="38F5CF78" w14:textId="77777777" w:rsidR="008C4765" w:rsidRPr="00845CA4" w:rsidRDefault="008C4765" w:rsidP="00F4428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Продолжать знакомство детей с театром </w:t>
            </w:r>
          </w:p>
        </w:tc>
      </w:tr>
      <w:tr w:rsidR="008C4765" w:rsidRPr="00845CA4" w14:paraId="354C70A6" w14:textId="77777777" w:rsidTr="00845CA4">
        <w:trPr>
          <w:trHeight w:val="634"/>
        </w:trPr>
        <w:tc>
          <w:tcPr>
            <w:tcW w:w="1419" w:type="dxa"/>
          </w:tcPr>
          <w:p w14:paraId="2C6B1FE1" w14:textId="77777777" w:rsidR="008C4765" w:rsidRPr="00845CA4" w:rsidRDefault="008C4765" w:rsidP="00F37F30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2 занятие </w:t>
            </w:r>
          </w:p>
          <w:p w14:paraId="24B2B64F" w14:textId="77777777" w:rsidR="008C4765" w:rsidRPr="00845CA4" w:rsidRDefault="008C4765" w:rsidP="00F37F30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08B7AF" w14:textId="77777777" w:rsidR="008C4765" w:rsidRPr="00845CA4" w:rsidRDefault="008C4765" w:rsidP="00F37F30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 xml:space="preserve">Театральные профессии </w:t>
            </w:r>
          </w:p>
        </w:tc>
        <w:tc>
          <w:tcPr>
            <w:tcW w:w="6202" w:type="dxa"/>
          </w:tcPr>
          <w:p w14:paraId="247B9D40" w14:textId="77777777" w:rsidR="008C4765" w:rsidRPr="00845CA4" w:rsidRDefault="008C4765" w:rsidP="00F37F30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Активизировать познавательный интерес к театральным профессиям</w:t>
            </w:r>
          </w:p>
        </w:tc>
      </w:tr>
      <w:tr w:rsidR="008C4765" w:rsidRPr="00845CA4" w14:paraId="1C193BFC" w14:textId="77777777" w:rsidTr="00845CA4">
        <w:trPr>
          <w:trHeight w:val="687"/>
        </w:trPr>
        <w:tc>
          <w:tcPr>
            <w:tcW w:w="1419" w:type="dxa"/>
          </w:tcPr>
          <w:p w14:paraId="508A6652" w14:textId="77777777" w:rsidR="008C4765" w:rsidRPr="00845CA4" w:rsidRDefault="008C4765" w:rsidP="005A7096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3 занятие </w:t>
            </w:r>
          </w:p>
        </w:tc>
        <w:tc>
          <w:tcPr>
            <w:tcW w:w="2835" w:type="dxa"/>
          </w:tcPr>
          <w:p w14:paraId="688445B5" w14:textId="77777777" w:rsidR="008C4765" w:rsidRPr="00845CA4" w:rsidRDefault="008C4765" w:rsidP="005A7096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Учимся быть артистами</w:t>
            </w:r>
          </w:p>
        </w:tc>
        <w:tc>
          <w:tcPr>
            <w:tcW w:w="6202" w:type="dxa"/>
          </w:tcPr>
          <w:p w14:paraId="35731C80" w14:textId="77777777" w:rsidR="008C4765" w:rsidRPr="00845CA4" w:rsidRDefault="008C4765" w:rsidP="005A7096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Побуждать детей к активному участию в театрализованных играх</w:t>
            </w:r>
          </w:p>
        </w:tc>
      </w:tr>
      <w:tr w:rsidR="008C4765" w:rsidRPr="00845CA4" w14:paraId="376CDA5D" w14:textId="77777777" w:rsidTr="00845CA4">
        <w:trPr>
          <w:trHeight w:val="691"/>
        </w:trPr>
        <w:tc>
          <w:tcPr>
            <w:tcW w:w="1419" w:type="dxa"/>
          </w:tcPr>
          <w:p w14:paraId="0F1EF217" w14:textId="77777777" w:rsidR="008C4765" w:rsidRPr="00845CA4" w:rsidRDefault="008C4765" w:rsidP="00502093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4 занятие </w:t>
            </w:r>
          </w:p>
        </w:tc>
        <w:tc>
          <w:tcPr>
            <w:tcW w:w="2835" w:type="dxa"/>
          </w:tcPr>
          <w:p w14:paraId="313A1108" w14:textId="77777777" w:rsidR="008C4765" w:rsidRPr="00845CA4" w:rsidRDefault="008C4765" w:rsidP="005A7096">
            <w:pPr>
              <w:rPr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sz w:val="28"/>
                <w:szCs w:val="28"/>
              </w:rPr>
              <w:t>Веселые истории</w:t>
            </w:r>
          </w:p>
        </w:tc>
        <w:tc>
          <w:tcPr>
            <w:tcW w:w="6202" w:type="dxa"/>
          </w:tcPr>
          <w:p w14:paraId="1BAC2DFC" w14:textId="77777777" w:rsidR="008C4765" w:rsidRPr="00845CA4" w:rsidRDefault="008C4765" w:rsidP="00502093">
            <w:pPr>
              <w:rPr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Побуждать детей рассказывать несложные истории, героями которых являются дети</w:t>
            </w:r>
          </w:p>
        </w:tc>
      </w:tr>
      <w:tr w:rsidR="008C4765" w:rsidRPr="00845CA4" w14:paraId="106F0E66" w14:textId="77777777" w:rsidTr="00845CA4">
        <w:trPr>
          <w:trHeight w:val="1281"/>
        </w:trPr>
        <w:tc>
          <w:tcPr>
            <w:tcW w:w="1419" w:type="dxa"/>
          </w:tcPr>
          <w:p w14:paraId="6601F601" w14:textId="77777777" w:rsidR="008C4765" w:rsidRPr="00845CA4" w:rsidRDefault="008C4765" w:rsidP="00845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lastRenderedPageBreak/>
              <w:t>Октябрь</w:t>
            </w:r>
          </w:p>
          <w:p w14:paraId="7447647E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1 занятие</w:t>
            </w:r>
          </w:p>
          <w:p w14:paraId="71E737B2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  <w:p w14:paraId="4E50A6AB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716C378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 xml:space="preserve">Какие бывают театры? </w:t>
            </w:r>
          </w:p>
          <w:p w14:paraId="0F5581CD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</w:p>
          <w:p w14:paraId="5E615995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57B6873D" w14:textId="77777777" w:rsidR="008C4765" w:rsidRPr="00845CA4" w:rsidRDefault="008C4765" w:rsidP="005A7096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Активизировать познавательный интерес к театру, дать представление о том, какие бывают виды театров (драматический, кукольный, художественный)</w:t>
            </w:r>
          </w:p>
        </w:tc>
      </w:tr>
      <w:tr w:rsidR="008C4765" w:rsidRPr="00845CA4" w14:paraId="48D0F45E" w14:textId="77777777" w:rsidTr="00845CA4">
        <w:trPr>
          <w:trHeight w:val="1246"/>
        </w:trPr>
        <w:tc>
          <w:tcPr>
            <w:tcW w:w="1419" w:type="dxa"/>
          </w:tcPr>
          <w:p w14:paraId="0F880D5D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2 занятие </w:t>
            </w:r>
          </w:p>
          <w:p w14:paraId="71756600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  <w:p w14:paraId="3FD6F733" w14:textId="77777777" w:rsidR="008C4765" w:rsidRPr="00845CA4" w:rsidRDefault="008C4765" w:rsidP="007423F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D63A44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Мы в театре</w:t>
            </w:r>
          </w:p>
        </w:tc>
        <w:tc>
          <w:tcPr>
            <w:tcW w:w="6202" w:type="dxa"/>
          </w:tcPr>
          <w:p w14:paraId="19861B45" w14:textId="77777777" w:rsidR="008C4765" w:rsidRPr="00845CA4" w:rsidRDefault="008C4765" w:rsidP="005A7096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Продолжать знакомить детей с театром, познакомить с театральными терминами: «театр», «публика», «билеты», «касса», «спектакль»</w:t>
            </w:r>
          </w:p>
        </w:tc>
      </w:tr>
      <w:tr w:rsidR="008C4765" w:rsidRPr="00845CA4" w14:paraId="0CF8BEF0" w14:textId="77777777" w:rsidTr="00845CA4">
        <w:trPr>
          <w:trHeight w:val="641"/>
        </w:trPr>
        <w:tc>
          <w:tcPr>
            <w:tcW w:w="1419" w:type="dxa"/>
          </w:tcPr>
          <w:p w14:paraId="133B8CDF" w14:textId="77777777" w:rsidR="008C4765" w:rsidRPr="00845CA4" w:rsidRDefault="008C4765" w:rsidP="00F4428E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3 занятие</w:t>
            </w:r>
          </w:p>
        </w:tc>
        <w:tc>
          <w:tcPr>
            <w:tcW w:w="2835" w:type="dxa"/>
          </w:tcPr>
          <w:p w14:paraId="6E980EDE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Мир театра</w:t>
            </w:r>
          </w:p>
          <w:p w14:paraId="5A7F3BE7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5E2A046D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Продолжать знакомить детей с понятиями: «зритель», «спектакль», «театр»</w:t>
            </w:r>
          </w:p>
        </w:tc>
      </w:tr>
      <w:tr w:rsidR="008C4765" w:rsidRPr="00845CA4" w14:paraId="67A88D8E" w14:textId="77777777" w:rsidTr="00845CA4">
        <w:trPr>
          <w:trHeight w:val="990"/>
        </w:trPr>
        <w:tc>
          <w:tcPr>
            <w:tcW w:w="1419" w:type="dxa"/>
          </w:tcPr>
          <w:p w14:paraId="3DC1C1E6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4 занятие</w:t>
            </w:r>
          </w:p>
        </w:tc>
        <w:tc>
          <w:tcPr>
            <w:tcW w:w="2835" w:type="dxa"/>
          </w:tcPr>
          <w:p w14:paraId="4D385DAF" w14:textId="77777777" w:rsidR="008C4765" w:rsidRPr="00845CA4" w:rsidRDefault="008C4765" w:rsidP="00F4428E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 xml:space="preserve">Встреча с Феей Театра </w:t>
            </w:r>
          </w:p>
        </w:tc>
        <w:tc>
          <w:tcPr>
            <w:tcW w:w="6202" w:type="dxa"/>
          </w:tcPr>
          <w:p w14:paraId="066EE735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Продолжать развивать интерес к театрализованной игре путем активного вовлечения детей в игровые действия</w:t>
            </w:r>
          </w:p>
        </w:tc>
      </w:tr>
      <w:tr w:rsidR="008C4765" w:rsidRPr="00845CA4" w14:paraId="167AC4D8" w14:textId="77777777" w:rsidTr="00845CA4">
        <w:trPr>
          <w:trHeight w:val="651"/>
        </w:trPr>
        <w:tc>
          <w:tcPr>
            <w:tcW w:w="1419" w:type="dxa"/>
          </w:tcPr>
          <w:p w14:paraId="484B6E5B" w14:textId="77777777" w:rsidR="008C4765" w:rsidRPr="00845CA4" w:rsidRDefault="008C4765" w:rsidP="00845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Ноябрь</w:t>
            </w:r>
          </w:p>
          <w:p w14:paraId="10D576DF" w14:textId="77777777" w:rsidR="008C4765" w:rsidRPr="00845CA4" w:rsidRDefault="008C4765" w:rsidP="00F4428E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1 занятие </w:t>
            </w:r>
          </w:p>
        </w:tc>
        <w:tc>
          <w:tcPr>
            <w:tcW w:w="2835" w:type="dxa"/>
          </w:tcPr>
          <w:p w14:paraId="683E0C5F" w14:textId="77777777" w:rsidR="008C4765" w:rsidRPr="00845CA4" w:rsidRDefault="008C4765" w:rsidP="00F4428E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Театр Петрушки</w:t>
            </w:r>
          </w:p>
        </w:tc>
        <w:tc>
          <w:tcPr>
            <w:tcW w:w="6202" w:type="dxa"/>
          </w:tcPr>
          <w:p w14:paraId="2F6D7DAB" w14:textId="77777777" w:rsidR="008C4765" w:rsidRPr="00845CA4" w:rsidRDefault="008C4765" w:rsidP="00F4428E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Познакомить </w:t>
            </w:r>
            <w:proofErr w:type="gramStart"/>
            <w:r w:rsidRPr="00845CA4">
              <w:rPr>
                <w:sz w:val="28"/>
                <w:szCs w:val="28"/>
              </w:rPr>
              <w:t>детей  с</w:t>
            </w:r>
            <w:proofErr w:type="gramEnd"/>
            <w:r w:rsidRPr="00845CA4">
              <w:rPr>
                <w:sz w:val="28"/>
                <w:szCs w:val="28"/>
              </w:rPr>
              <w:t xml:space="preserve"> героем уличного театра Петрушкой</w:t>
            </w:r>
          </w:p>
        </w:tc>
      </w:tr>
      <w:tr w:rsidR="008C4765" w:rsidRPr="00845CA4" w14:paraId="2714E1BD" w14:textId="77777777" w:rsidTr="00845CA4">
        <w:trPr>
          <w:trHeight w:val="976"/>
        </w:trPr>
        <w:tc>
          <w:tcPr>
            <w:tcW w:w="1419" w:type="dxa"/>
          </w:tcPr>
          <w:p w14:paraId="7EDE3D06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2 занятие </w:t>
            </w:r>
          </w:p>
          <w:p w14:paraId="2ED815FA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  <w:p w14:paraId="32CFE8F8" w14:textId="77777777" w:rsidR="008C4765" w:rsidRPr="00845CA4" w:rsidRDefault="008C4765" w:rsidP="008F7442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294111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 xml:space="preserve">Деревянные   </w:t>
            </w:r>
            <w:proofErr w:type="gramStart"/>
            <w:r w:rsidRPr="00845CA4">
              <w:rPr>
                <w:b/>
                <w:sz w:val="28"/>
                <w:szCs w:val="28"/>
              </w:rPr>
              <w:t>и  тряпичные</w:t>
            </w:r>
            <w:proofErr w:type="gramEnd"/>
            <w:r w:rsidRPr="00845CA4">
              <w:rPr>
                <w:b/>
                <w:sz w:val="28"/>
                <w:szCs w:val="28"/>
              </w:rPr>
              <w:t xml:space="preserve">   куклы </w:t>
            </w:r>
          </w:p>
          <w:p w14:paraId="62B2143F" w14:textId="77777777" w:rsidR="008C4765" w:rsidRPr="00845CA4" w:rsidRDefault="008C4765" w:rsidP="008F7442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64BFA474" w14:textId="77777777" w:rsidR="008C4765" w:rsidRPr="00845CA4" w:rsidRDefault="008C4765" w:rsidP="008F7442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Познакомить детей с новым словом - декорация, а также с </w:t>
            </w:r>
            <w:proofErr w:type="spellStart"/>
            <w:r w:rsidRPr="00845CA4">
              <w:rPr>
                <w:sz w:val="28"/>
                <w:szCs w:val="28"/>
              </w:rPr>
              <w:t>театральнымипрофессиями</w:t>
            </w:r>
            <w:proofErr w:type="spellEnd"/>
            <w:r w:rsidRPr="00845CA4">
              <w:rPr>
                <w:sz w:val="28"/>
                <w:szCs w:val="28"/>
              </w:rPr>
              <w:t xml:space="preserve"> костюмера и гримера</w:t>
            </w:r>
          </w:p>
        </w:tc>
      </w:tr>
      <w:tr w:rsidR="008C4765" w:rsidRPr="00845CA4" w14:paraId="72A2C533" w14:textId="77777777" w:rsidTr="00845CA4">
        <w:trPr>
          <w:trHeight w:val="519"/>
        </w:trPr>
        <w:tc>
          <w:tcPr>
            <w:tcW w:w="1419" w:type="dxa"/>
          </w:tcPr>
          <w:p w14:paraId="6724E334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3 занятие </w:t>
            </w:r>
          </w:p>
          <w:p w14:paraId="0D2D300A" w14:textId="77777777" w:rsidR="008C4765" w:rsidRPr="00845CA4" w:rsidRDefault="008C4765" w:rsidP="00DD2A0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998A390" w14:textId="77777777" w:rsidR="008C4765" w:rsidRPr="00845CA4" w:rsidRDefault="008C4765" w:rsidP="00DD2A0C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Волшебная корзинка</w:t>
            </w:r>
          </w:p>
        </w:tc>
        <w:tc>
          <w:tcPr>
            <w:tcW w:w="6202" w:type="dxa"/>
          </w:tcPr>
          <w:p w14:paraId="0FC77A12" w14:textId="77777777" w:rsidR="008C4765" w:rsidRPr="00845CA4" w:rsidRDefault="008C4765" w:rsidP="00DD2A0C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Закрепить умение детей самостоятельно искать способы действий для передачи образа</w:t>
            </w:r>
          </w:p>
        </w:tc>
      </w:tr>
      <w:tr w:rsidR="008C4765" w:rsidRPr="00845CA4" w14:paraId="08D40A90" w14:textId="77777777" w:rsidTr="00845CA4">
        <w:trPr>
          <w:trHeight w:val="986"/>
        </w:trPr>
        <w:tc>
          <w:tcPr>
            <w:tcW w:w="1419" w:type="dxa"/>
          </w:tcPr>
          <w:p w14:paraId="69742C5D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4 занятие </w:t>
            </w:r>
          </w:p>
          <w:p w14:paraId="28D6C8EC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2E6D71B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Театральная афиша</w:t>
            </w:r>
          </w:p>
          <w:p w14:paraId="7CD70AAF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60C1E0A5" w14:textId="77777777" w:rsidR="008C4765" w:rsidRPr="00845CA4" w:rsidRDefault="008C4765" w:rsidP="00E5771E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Расширять представление о работе художника в театре, о том, для чего нужна афиша попробовать себя в роли художников</w:t>
            </w:r>
          </w:p>
        </w:tc>
      </w:tr>
      <w:tr w:rsidR="008C4765" w:rsidRPr="00845CA4" w14:paraId="3A24F7B5" w14:textId="77777777" w:rsidTr="00845CA4">
        <w:trPr>
          <w:trHeight w:val="1553"/>
        </w:trPr>
        <w:tc>
          <w:tcPr>
            <w:tcW w:w="1419" w:type="dxa"/>
          </w:tcPr>
          <w:p w14:paraId="49A5EA03" w14:textId="77777777" w:rsidR="008C4765" w:rsidRPr="00845CA4" w:rsidRDefault="008C4765" w:rsidP="00845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Декабрь</w:t>
            </w:r>
          </w:p>
          <w:p w14:paraId="7D0F5BAA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1 занятие </w:t>
            </w:r>
          </w:p>
          <w:p w14:paraId="513C7C26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  <w:p w14:paraId="18738D28" w14:textId="77777777" w:rsidR="008C4765" w:rsidRPr="00845CA4" w:rsidRDefault="008C4765" w:rsidP="00D10C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3FAF8B9" w14:textId="77777777" w:rsidR="008C4765" w:rsidRPr="00845CA4" w:rsidRDefault="008C4765" w:rsidP="00FD634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Репетиция</w:t>
            </w:r>
          </w:p>
          <w:p w14:paraId="6E2485BB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</w:p>
          <w:p w14:paraId="0A2B3D70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</w:p>
          <w:p w14:paraId="37E0B7BF" w14:textId="77777777" w:rsidR="008C4765" w:rsidRPr="00845CA4" w:rsidRDefault="008C4765" w:rsidP="00D10C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42F5EDDB" w14:textId="77777777" w:rsidR="008C4765" w:rsidRPr="00845CA4" w:rsidRDefault="008C4765" w:rsidP="00D10C70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Добиваться яркой выразительности в передаче образов в соответствии с</w:t>
            </w:r>
          </w:p>
          <w:p w14:paraId="6FB2D1BB" w14:textId="77777777" w:rsidR="008C4765" w:rsidRPr="00845CA4" w:rsidRDefault="008C4765" w:rsidP="00D10C70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событиями и переживаниями героев, менять интонацию, выражение лица. Готовить детей к выступлению</w:t>
            </w:r>
          </w:p>
        </w:tc>
      </w:tr>
      <w:tr w:rsidR="008C4765" w:rsidRPr="00845CA4" w14:paraId="681C0015" w14:textId="77777777" w:rsidTr="00845CA4">
        <w:trPr>
          <w:trHeight w:val="886"/>
        </w:trPr>
        <w:tc>
          <w:tcPr>
            <w:tcW w:w="1419" w:type="dxa"/>
          </w:tcPr>
          <w:p w14:paraId="373FAF80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2 занятие </w:t>
            </w:r>
          </w:p>
          <w:p w14:paraId="213C85B0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E16FA7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«Сорока-Белобока»</w:t>
            </w:r>
          </w:p>
          <w:p w14:paraId="488534C8" w14:textId="77777777" w:rsidR="008C4765" w:rsidRPr="00845CA4" w:rsidRDefault="008C4765" w:rsidP="00502093">
            <w:pPr>
              <w:pStyle w:val="Default"/>
              <w:rPr>
                <w:b/>
                <w:bCs/>
                <w:sz w:val="28"/>
                <w:szCs w:val="28"/>
              </w:rPr>
            </w:pPr>
            <w:proofErr w:type="spellStart"/>
            <w:r w:rsidRPr="00845CA4">
              <w:rPr>
                <w:b/>
                <w:bCs/>
                <w:sz w:val="28"/>
                <w:szCs w:val="28"/>
              </w:rPr>
              <w:t>Т.Кирсановой</w:t>
            </w:r>
            <w:proofErr w:type="spellEnd"/>
          </w:p>
        </w:tc>
        <w:tc>
          <w:tcPr>
            <w:tcW w:w="6202" w:type="dxa"/>
          </w:tcPr>
          <w:p w14:paraId="3946B1B3" w14:textId="77777777" w:rsidR="008C4765" w:rsidRPr="00845CA4" w:rsidRDefault="008C4765" w:rsidP="00D10C70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Продолжать совершенствование исполнительские умения детей, постановка сказки</w:t>
            </w:r>
          </w:p>
        </w:tc>
      </w:tr>
      <w:tr w:rsidR="008C4765" w:rsidRPr="00845CA4" w14:paraId="31A31BBF" w14:textId="77777777" w:rsidTr="00845CA4">
        <w:trPr>
          <w:trHeight w:val="669"/>
        </w:trPr>
        <w:tc>
          <w:tcPr>
            <w:tcW w:w="1419" w:type="dxa"/>
          </w:tcPr>
          <w:p w14:paraId="153C2097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3 занятие </w:t>
            </w:r>
          </w:p>
          <w:p w14:paraId="3EBAF71B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A68DC5" w14:textId="77777777" w:rsidR="008C4765" w:rsidRPr="00845CA4" w:rsidRDefault="008C4765" w:rsidP="001204BA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Сочини сказку</w:t>
            </w:r>
          </w:p>
          <w:p w14:paraId="01997292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76CD00C2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Закрепить впечатления детей от постановки сказки «Сорока-Белобока»</w:t>
            </w:r>
            <w:r w:rsidRPr="00845CA4">
              <w:rPr>
                <w:color w:val="292929"/>
                <w:sz w:val="28"/>
                <w:lang w:eastAsia="ru-RU"/>
              </w:rPr>
              <w:t xml:space="preserve"> </w:t>
            </w:r>
            <w:proofErr w:type="spellStart"/>
            <w:r w:rsidRPr="00845CA4">
              <w:rPr>
                <w:color w:val="292929"/>
                <w:sz w:val="28"/>
                <w:lang w:eastAsia="ru-RU"/>
              </w:rPr>
              <w:t>Т.Кирсановой</w:t>
            </w:r>
            <w:proofErr w:type="spellEnd"/>
          </w:p>
        </w:tc>
      </w:tr>
      <w:tr w:rsidR="008C4765" w:rsidRPr="00845CA4" w14:paraId="5DA89BA0" w14:textId="77777777" w:rsidTr="00845CA4">
        <w:trPr>
          <w:trHeight w:val="972"/>
        </w:trPr>
        <w:tc>
          <w:tcPr>
            <w:tcW w:w="1419" w:type="dxa"/>
          </w:tcPr>
          <w:p w14:paraId="596C4AC6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4 занятие </w:t>
            </w:r>
          </w:p>
        </w:tc>
        <w:tc>
          <w:tcPr>
            <w:tcW w:w="2835" w:type="dxa"/>
          </w:tcPr>
          <w:p w14:paraId="2A7D6659" w14:textId="77777777" w:rsidR="008C4765" w:rsidRPr="00845CA4" w:rsidRDefault="008C4765" w:rsidP="001204BA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Новогодние игрушки</w:t>
            </w:r>
          </w:p>
        </w:tc>
        <w:tc>
          <w:tcPr>
            <w:tcW w:w="6202" w:type="dxa"/>
          </w:tcPr>
          <w:p w14:paraId="27CC24B2" w14:textId="77777777" w:rsidR="008C4765" w:rsidRPr="00845CA4" w:rsidRDefault="008C4765" w:rsidP="001204BA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Продолжать </w:t>
            </w:r>
            <w:proofErr w:type="gramStart"/>
            <w:r w:rsidRPr="00845CA4">
              <w:rPr>
                <w:sz w:val="28"/>
                <w:szCs w:val="28"/>
              </w:rPr>
              <w:t>совершенствование  умения</w:t>
            </w:r>
            <w:proofErr w:type="gramEnd"/>
            <w:r w:rsidRPr="00845CA4">
              <w:rPr>
                <w:sz w:val="28"/>
                <w:szCs w:val="28"/>
              </w:rPr>
              <w:t xml:space="preserve"> самостоятельно придумывать движения, отражающие содержание заданной темы</w:t>
            </w:r>
          </w:p>
        </w:tc>
      </w:tr>
      <w:tr w:rsidR="008C4765" w:rsidRPr="00845CA4" w14:paraId="3C6D7E7D" w14:textId="77777777" w:rsidTr="00845CA4">
        <w:trPr>
          <w:trHeight w:val="975"/>
        </w:trPr>
        <w:tc>
          <w:tcPr>
            <w:tcW w:w="1419" w:type="dxa"/>
          </w:tcPr>
          <w:p w14:paraId="28673699" w14:textId="77777777" w:rsidR="008C4765" w:rsidRPr="00845CA4" w:rsidRDefault="008C4765" w:rsidP="00845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Январь</w:t>
            </w:r>
          </w:p>
          <w:p w14:paraId="1AA64D86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1 занятие </w:t>
            </w:r>
          </w:p>
          <w:p w14:paraId="78F8BB28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930F78C" w14:textId="77777777" w:rsidR="008C4765" w:rsidRPr="00845CA4" w:rsidRDefault="008C4765" w:rsidP="001204BA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Коза и волк</w:t>
            </w:r>
          </w:p>
          <w:p w14:paraId="6695A62D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1614F0FB" w14:textId="77777777" w:rsidR="008C4765" w:rsidRPr="00845CA4" w:rsidRDefault="008C4765" w:rsidP="001204BA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Продолжать воспитывать артистические качества, раскрывать творческий потенциал детей</w:t>
            </w:r>
          </w:p>
        </w:tc>
      </w:tr>
      <w:tr w:rsidR="008C4765" w:rsidRPr="00845CA4" w14:paraId="495315F1" w14:textId="77777777" w:rsidTr="00845CA4">
        <w:trPr>
          <w:trHeight w:val="995"/>
        </w:trPr>
        <w:tc>
          <w:tcPr>
            <w:tcW w:w="1419" w:type="dxa"/>
          </w:tcPr>
          <w:p w14:paraId="4F9A48D1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2 занятие </w:t>
            </w:r>
          </w:p>
          <w:p w14:paraId="6CE857BC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  <w:p w14:paraId="287AB106" w14:textId="77777777" w:rsidR="008C4765" w:rsidRPr="00845CA4" w:rsidRDefault="008C4765" w:rsidP="00786B08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E5F20C" w14:textId="77777777" w:rsidR="008C4765" w:rsidRPr="00845CA4" w:rsidRDefault="008C4765" w:rsidP="00786B0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45CA4">
              <w:rPr>
                <w:b/>
                <w:bCs/>
                <w:sz w:val="28"/>
                <w:szCs w:val="28"/>
              </w:rPr>
              <w:t>Болтливая утка</w:t>
            </w:r>
          </w:p>
          <w:p w14:paraId="6183790B" w14:textId="77777777" w:rsidR="008C4765" w:rsidRPr="00845CA4" w:rsidRDefault="008C4765" w:rsidP="00786B08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0BC78E2A" w14:textId="77777777" w:rsidR="008C4765" w:rsidRPr="00845CA4" w:rsidRDefault="008C4765" w:rsidP="00786B08">
            <w:pPr>
              <w:pStyle w:val="Default"/>
              <w:rPr>
                <w:bCs/>
                <w:sz w:val="28"/>
                <w:szCs w:val="28"/>
              </w:rPr>
            </w:pPr>
            <w:r w:rsidRPr="00845CA4">
              <w:rPr>
                <w:bCs/>
                <w:sz w:val="28"/>
                <w:szCs w:val="28"/>
              </w:rPr>
              <w:t>Познакомить детей с кукольным театром как видом искусства, с различными</w:t>
            </w:r>
          </w:p>
          <w:p w14:paraId="01A59BB5" w14:textId="77777777" w:rsidR="008C4765" w:rsidRPr="00845CA4" w:rsidRDefault="008C4765" w:rsidP="00786B08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bCs/>
                <w:sz w:val="28"/>
                <w:szCs w:val="28"/>
              </w:rPr>
              <w:t>видами театральных кукол</w:t>
            </w:r>
          </w:p>
        </w:tc>
      </w:tr>
      <w:tr w:rsidR="008C4765" w:rsidRPr="00845CA4" w14:paraId="44E5668B" w14:textId="77777777" w:rsidTr="00845CA4">
        <w:trPr>
          <w:trHeight w:val="980"/>
        </w:trPr>
        <w:tc>
          <w:tcPr>
            <w:tcW w:w="1419" w:type="dxa"/>
          </w:tcPr>
          <w:p w14:paraId="137D9852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lastRenderedPageBreak/>
              <w:t xml:space="preserve">3 занятие </w:t>
            </w:r>
          </w:p>
          <w:p w14:paraId="54493198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70069B7" w14:textId="77777777" w:rsidR="008C4765" w:rsidRPr="00845CA4" w:rsidRDefault="008C4765" w:rsidP="00786B0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45CA4">
              <w:rPr>
                <w:b/>
                <w:bCs/>
                <w:sz w:val="28"/>
                <w:szCs w:val="28"/>
              </w:rPr>
              <w:t>Волк и лиса</w:t>
            </w:r>
          </w:p>
          <w:p w14:paraId="05E44EA0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22A90BFF" w14:textId="77777777" w:rsidR="008C4765" w:rsidRPr="00845CA4" w:rsidRDefault="008C4765" w:rsidP="00786B08">
            <w:pPr>
              <w:pStyle w:val="Default"/>
              <w:rPr>
                <w:bCs/>
                <w:sz w:val="28"/>
                <w:szCs w:val="28"/>
              </w:rPr>
            </w:pPr>
            <w:r w:rsidRPr="00845CA4">
              <w:rPr>
                <w:bCs/>
                <w:sz w:val="28"/>
                <w:szCs w:val="28"/>
              </w:rPr>
              <w:t>Продолжить учить детей высказывать мнение о различных персонажах, их</w:t>
            </w:r>
          </w:p>
          <w:p w14:paraId="4A3DEE22" w14:textId="77777777" w:rsidR="008C4765" w:rsidRPr="00845CA4" w:rsidRDefault="008C4765" w:rsidP="00786B08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bCs/>
                <w:sz w:val="28"/>
                <w:szCs w:val="28"/>
              </w:rPr>
              <w:t>характере и поступках</w:t>
            </w:r>
          </w:p>
        </w:tc>
      </w:tr>
      <w:tr w:rsidR="008C4765" w:rsidRPr="00845CA4" w14:paraId="648E81A1" w14:textId="77777777" w:rsidTr="00845CA4">
        <w:trPr>
          <w:trHeight w:val="981"/>
        </w:trPr>
        <w:tc>
          <w:tcPr>
            <w:tcW w:w="1419" w:type="dxa"/>
          </w:tcPr>
          <w:p w14:paraId="2F9BB452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4 занятие </w:t>
            </w:r>
          </w:p>
        </w:tc>
        <w:tc>
          <w:tcPr>
            <w:tcW w:w="2835" w:type="dxa"/>
          </w:tcPr>
          <w:p w14:paraId="03616EC2" w14:textId="77777777" w:rsidR="008C4765" w:rsidRPr="00845CA4" w:rsidRDefault="008C4765" w:rsidP="00786B0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45CA4">
              <w:rPr>
                <w:b/>
                <w:bCs/>
                <w:sz w:val="28"/>
                <w:szCs w:val="28"/>
              </w:rPr>
              <w:t>Три поросенка</w:t>
            </w:r>
          </w:p>
          <w:p w14:paraId="4BE2A819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</w:p>
          <w:p w14:paraId="51579395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27C5A66E" w14:textId="77777777" w:rsidR="008C4765" w:rsidRPr="00845CA4" w:rsidRDefault="008C4765" w:rsidP="00FD022C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Познакомить детей с особенностями театрального искусства, его отличиями от других видов искусств (живописи, музыки, литературы)</w:t>
            </w:r>
          </w:p>
        </w:tc>
      </w:tr>
      <w:tr w:rsidR="008C4765" w:rsidRPr="00845CA4" w14:paraId="140A452E" w14:textId="77777777" w:rsidTr="00845CA4">
        <w:trPr>
          <w:trHeight w:val="1022"/>
        </w:trPr>
        <w:tc>
          <w:tcPr>
            <w:tcW w:w="1419" w:type="dxa"/>
          </w:tcPr>
          <w:p w14:paraId="4A0FFC1E" w14:textId="77777777" w:rsidR="008C4765" w:rsidRPr="00845CA4" w:rsidRDefault="008C4765" w:rsidP="00845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Февраль</w:t>
            </w:r>
          </w:p>
          <w:p w14:paraId="6247E3B0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1 занятие </w:t>
            </w:r>
          </w:p>
          <w:p w14:paraId="7AF6BA24" w14:textId="77777777" w:rsidR="008C4765" w:rsidRPr="00845CA4" w:rsidRDefault="008C4765" w:rsidP="007524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64FE3CC" w14:textId="77777777" w:rsidR="008C4765" w:rsidRPr="00845CA4" w:rsidRDefault="008C4765" w:rsidP="00436B8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45CA4">
              <w:rPr>
                <w:b/>
                <w:bCs/>
                <w:sz w:val="28"/>
                <w:szCs w:val="28"/>
              </w:rPr>
              <w:t>Страшный волк</w:t>
            </w:r>
          </w:p>
          <w:p w14:paraId="21E2F888" w14:textId="77777777" w:rsidR="008C4765" w:rsidRPr="00845CA4" w:rsidRDefault="008C4765" w:rsidP="00752411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1B6530B5" w14:textId="77777777" w:rsidR="008C4765" w:rsidRPr="00845CA4" w:rsidRDefault="008C4765" w:rsidP="00752411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Способствовать активизации    творческих проявлений </w:t>
            </w:r>
            <w:proofErr w:type="gramStart"/>
            <w:r w:rsidRPr="00845CA4">
              <w:rPr>
                <w:sz w:val="28"/>
                <w:szCs w:val="28"/>
              </w:rPr>
              <w:t>детей  и</w:t>
            </w:r>
            <w:proofErr w:type="gramEnd"/>
            <w:r w:rsidRPr="00845CA4">
              <w:rPr>
                <w:sz w:val="28"/>
                <w:szCs w:val="28"/>
              </w:rPr>
              <w:t xml:space="preserve"> развитию    внимания, сосредоточенности</w:t>
            </w:r>
          </w:p>
        </w:tc>
      </w:tr>
      <w:tr w:rsidR="008C4765" w:rsidRPr="00845CA4" w14:paraId="2F2E0B25" w14:textId="77777777" w:rsidTr="00845CA4">
        <w:trPr>
          <w:trHeight w:val="1335"/>
        </w:trPr>
        <w:tc>
          <w:tcPr>
            <w:tcW w:w="1419" w:type="dxa"/>
          </w:tcPr>
          <w:p w14:paraId="690CBCBE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2 занятие </w:t>
            </w:r>
          </w:p>
          <w:p w14:paraId="28B1A65B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  <w:p w14:paraId="4247C906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  <w:p w14:paraId="56F7CE75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BB85231" w14:textId="77777777" w:rsidR="008C4765" w:rsidRPr="00845CA4" w:rsidRDefault="008C4765" w:rsidP="0075241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45CA4">
              <w:rPr>
                <w:b/>
                <w:bCs/>
                <w:sz w:val="28"/>
                <w:szCs w:val="28"/>
              </w:rPr>
              <w:t>Дом для поросенка – крепость</w:t>
            </w:r>
          </w:p>
          <w:p w14:paraId="69360D05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599E7652" w14:textId="77777777" w:rsidR="008C4765" w:rsidRPr="00845CA4" w:rsidRDefault="008C4765" w:rsidP="00752411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Развивать умение детей создавать творческие группы для подготовки и проведения спектаклей, концертов, используя все имеющиеся возможности</w:t>
            </w:r>
          </w:p>
        </w:tc>
      </w:tr>
      <w:tr w:rsidR="008C4765" w:rsidRPr="00845CA4" w14:paraId="3B4EE42D" w14:textId="77777777" w:rsidTr="00845CA4">
        <w:trPr>
          <w:trHeight w:val="914"/>
        </w:trPr>
        <w:tc>
          <w:tcPr>
            <w:tcW w:w="1419" w:type="dxa"/>
          </w:tcPr>
          <w:p w14:paraId="146E5EBD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3 занятие </w:t>
            </w:r>
          </w:p>
          <w:p w14:paraId="69353965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9E7D57F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Кукольный спектакль «Три поросенка»</w:t>
            </w:r>
          </w:p>
        </w:tc>
        <w:tc>
          <w:tcPr>
            <w:tcW w:w="6202" w:type="dxa"/>
          </w:tcPr>
          <w:p w14:paraId="0DF64201" w14:textId="77777777" w:rsidR="008C4765" w:rsidRPr="00845CA4" w:rsidRDefault="008C4765" w:rsidP="00B74CE0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Продолжать совершенствовать художественно-образные исполнительские умения детей</w:t>
            </w:r>
          </w:p>
        </w:tc>
      </w:tr>
      <w:tr w:rsidR="008C4765" w:rsidRPr="00845CA4" w14:paraId="631EF0A6" w14:textId="77777777" w:rsidTr="00845CA4">
        <w:trPr>
          <w:trHeight w:val="865"/>
        </w:trPr>
        <w:tc>
          <w:tcPr>
            <w:tcW w:w="1419" w:type="dxa"/>
          </w:tcPr>
          <w:p w14:paraId="5C945495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4 занятие </w:t>
            </w:r>
          </w:p>
        </w:tc>
        <w:tc>
          <w:tcPr>
            <w:tcW w:w="2835" w:type="dxa"/>
          </w:tcPr>
          <w:p w14:paraId="417DC7D9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Расскажи стихи руками</w:t>
            </w:r>
          </w:p>
        </w:tc>
        <w:tc>
          <w:tcPr>
            <w:tcW w:w="6202" w:type="dxa"/>
          </w:tcPr>
          <w:p w14:paraId="1168A301" w14:textId="77777777" w:rsidR="008C4765" w:rsidRPr="00845CA4" w:rsidRDefault="008C4765" w:rsidP="00B74CE0">
            <w:pPr>
              <w:pStyle w:val="Default"/>
              <w:rPr>
                <w:bCs/>
                <w:sz w:val="28"/>
                <w:szCs w:val="28"/>
              </w:rPr>
            </w:pPr>
            <w:r w:rsidRPr="00845CA4">
              <w:rPr>
                <w:bCs/>
                <w:sz w:val="28"/>
                <w:szCs w:val="28"/>
              </w:rPr>
              <w:t>Продолжать подводить детей к умению последовательно пересказывать</w:t>
            </w:r>
          </w:p>
          <w:p w14:paraId="764228AA" w14:textId="77777777" w:rsidR="008C4765" w:rsidRPr="00845CA4" w:rsidRDefault="008C4765" w:rsidP="00B74CE0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bCs/>
                <w:sz w:val="28"/>
                <w:szCs w:val="28"/>
              </w:rPr>
              <w:t>содержание сказки</w:t>
            </w:r>
          </w:p>
        </w:tc>
      </w:tr>
      <w:tr w:rsidR="008C4765" w:rsidRPr="00845CA4" w14:paraId="0886B598" w14:textId="77777777" w:rsidTr="00845CA4">
        <w:trPr>
          <w:trHeight w:val="580"/>
        </w:trPr>
        <w:tc>
          <w:tcPr>
            <w:tcW w:w="1419" w:type="dxa"/>
          </w:tcPr>
          <w:p w14:paraId="350309EA" w14:textId="77777777" w:rsidR="008C4765" w:rsidRPr="00845CA4" w:rsidRDefault="008C4765" w:rsidP="00845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Март</w:t>
            </w:r>
          </w:p>
          <w:p w14:paraId="50A02847" w14:textId="77777777" w:rsidR="008C4765" w:rsidRPr="00845CA4" w:rsidRDefault="008C4765" w:rsidP="008152A0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1 занятие</w:t>
            </w:r>
          </w:p>
        </w:tc>
        <w:tc>
          <w:tcPr>
            <w:tcW w:w="2835" w:type="dxa"/>
          </w:tcPr>
          <w:p w14:paraId="2B361691" w14:textId="77777777" w:rsidR="008C4765" w:rsidRPr="00845CA4" w:rsidRDefault="008C4765" w:rsidP="008152A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45CA4">
              <w:rPr>
                <w:b/>
                <w:bCs/>
                <w:sz w:val="28"/>
                <w:szCs w:val="28"/>
              </w:rPr>
              <w:t>Весенняя сказка</w:t>
            </w:r>
          </w:p>
          <w:p w14:paraId="550C8C4B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5D6F0E5C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Знакомство с драматическим театром, его особенностями</w:t>
            </w:r>
          </w:p>
        </w:tc>
      </w:tr>
      <w:tr w:rsidR="008C4765" w:rsidRPr="00845CA4" w14:paraId="7AA111FA" w14:textId="77777777" w:rsidTr="00845CA4">
        <w:trPr>
          <w:trHeight w:val="1003"/>
        </w:trPr>
        <w:tc>
          <w:tcPr>
            <w:tcW w:w="1419" w:type="dxa"/>
          </w:tcPr>
          <w:p w14:paraId="32F1375A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2 занятие </w:t>
            </w:r>
          </w:p>
          <w:p w14:paraId="6AE534D6" w14:textId="77777777" w:rsidR="008C4765" w:rsidRPr="00845CA4" w:rsidRDefault="008C4765" w:rsidP="008152A0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28D7F8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Снегурочка с подружками</w:t>
            </w:r>
          </w:p>
          <w:p w14:paraId="17F24A65" w14:textId="77777777" w:rsidR="008C4765" w:rsidRPr="00845CA4" w:rsidRDefault="008C4765" w:rsidP="008152A0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451CBD90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Продолжать развивать интерес к театрализованной игре путем активного вовлечения детей в игровые действия</w:t>
            </w:r>
          </w:p>
        </w:tc>
      </w:tr>
      <w:tr w:rsidR="008C4765" w:rsidRPr="00845CA4" w14:paraId="54BD4FC4" w14:textId="77777777" w:rsidTr="00845CA4">
        <w:trPr>
          <w:trHeight w:val="645"/>
        </w:trPr>
        <w:tc>
          <w:tcPr>
            <w:tcW w:w="1419" w:type="dxa"/>
          </w:tcPr>
          <w:p w14:paraId="103BADC4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3 занятие </w:t>
            </w:r>
          </w:p>
          <w:p w14:paraId="5C85FB1D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AFF693F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Гори, гори ясно</w:t>
            </w:r>
          </w:p>
        </w:tc>
        <w:tc>
          <w:tcPr>
            <w:tcW w:w="6202" w:type="dxa"/>
          </w:tcPr>
          <w:p w14:paraId="537543F7" w14:textId="77777777" w:rsidR="008C4765" w:rsidRPr="00845CA4" w:rsidRDefault="008C4765" w:rsidP="008152A0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Развивать у детей способность самостоятельно ориентироваться в средствах музыкальной выразительности при передаче образа</w:t>
            </w:r>
          </w:p>
        </w:tc>
      </w:tr>
      <w:tr w:rsidR="008C4765" w:rsidRPr="00845CA4" w14:paraId="60445AE9" w14:textId="77777777" w:rsidTr="00845CA4">
        <w:trPr>
          <w:trHeight w:val="689"/>
        </w:trPr>
        <w:tc>
          <w:tcPr>
            <w:tcW w:w="1419" w:type="dxa"/>
          </w:tcPr>
          <w:p w14:paraId="7DAA07C3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4 занятие </w:t>
            </w:r>
          </w:p>
        </w:tc>
        <w:tc>
          <w:tcPr>
            <w:tcW w:w="2835" w:type="dxa"/>
          </w:tcPr>
          <w:p w14:paraId="7EF8C3D0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Снегурочка</w:t>
            </w:r>
          </w:p>
        </w:tc>
        <w:tc>
          <w:tcPr>
            <w:tcW w:w="6202" w:type="dxa"/>
          </w:tcPr>
          <w:p w14:paraId="287D0C0F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Воспитывать у детей интерес к народному творчеству, желание приобщиться к нему</w:t>
            </w:r>
          </w:p>
        </w:tc>
      </w:tr>
      <w:tr w:rsidR="008C4765" w:rsidRPr="00845CA4" w14:paraId="5CB8661A" w14:textId="77777777" w:rsidTr="00845CA4">
        <w:trPr>
          <w:trHeight w:val="50"/>
        </w:trPr>
        <w:tc>
          <w:tcPr>
            <w:tcW w:w="1419" w:type="dxa"/>
          </w:tcPr>
          <w:p w14:paraId="39609714" w14:textId="77777777" w:rsidR="008C4765" w:rsidRPr="00845CA4" w:rsidRDefault="008C4765" w:rsidP="00A0669D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 xml:space="preserve">Апрель </w:t>
            </w:r>
          </w:p>
          <w:p w14:paraId="4990AC76" w14:textId="77777777" w:rsidR="008C4765" w:rsidRPr="00845CA4" w:rsidRDefault="008C4765" w:rsidP="00215D57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1 занятие </w:t>
            </w:r>
          </w:p>
        </w:tc>
        <w:tc>
          <w:tcPr>
            <w:tcW w:w="2835" w:type="dxa"/>
          </w:tcPr>
          <w:p w14:paraId="4E350EAC" w14:textId="77777777" w:rsidR="008C4765" w:rsidRPr="00845CA4" w:rsidRDefault="008C4765" w:rsidP="00A0669D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Наше настроение</w:t>
            </w:r>
          </w:p>
          <w:p w14:paraId="6480B439" w14:textId="77777777" w:rsidR="008C4765" w:rsidRPr="00845CA4" w:rsidRDefault="008C4765" w:rsidP="00A0669D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388EE372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Продолжать знакомить детей с эмоциями</w:t>
            </w:r>
          </w:p>
        </w:tc>
      </w:tr>
      <w:tr w:rsidR="008C4765" w:rsidRPr="00845CA4" w14:paraId="0F91951D" w14:textId="77777777" w:rsidTr="00845CA4">
        <w:trPr>
          <w:trHeight w:val="645"/>
        </w:trPr>
        <w:tc>
          <w:tcPr>
            <w:tcW w:w="1419" w:type="dxa"/>
          </w:tcPr>
          <w:p w14:paraId="2931DD8C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2 занятие </w:t>
            </w:r>
          </w:p>
          <w:p w14:paraId="790CFF20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2A46278" w14:textId="77777777" w:rsidR="008C4765" w:rsidRPr="00845CA4" w:rsidRDefault="008C4765" w:rsidP="008B17AF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Вот какие чудеса!</w:t>
            </w:r>
          </w:p>
        </w:tc>
        <w:tc>
          <w:tcPr>
            <w:tcW w:w="6202" w:type="dxa"/>
          </w:tcPr>
          <w:p w14:paraId="7762422C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Продолжать    совершенствовать интонационную выразительность</w:t>
            </w:r>
          </w:p>
        </w:tc>
      </w:tr>
      <w:tr w:rsidR="008C4765" w:rsidRPr="00845CA4" w14:paraId="595882EA" w14:textId="77777777" w:rsidTr="00845CA4">
        <w:trPr>
          <w:trHeight w:val="1245"/>
        </w:trPr>
        <w:tc>
          <w:tcPr>
            <w:tcW w:w="1419" w:type="dxa"/>
          </w:tcPr>
          <w:p w14:paraId="5F123F24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3 занятие </w:t>
            </w:r>
          </w:p>
          <w:p w14:paraId="5A0D3E77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  <w:p w14:paraId="492234C5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  <w:p w14:paraId="404F45BA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C32DA72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Весна</w:t>
            </w:r>
          </w:p>
        </w:tc>
        <w:tc>
          <w:tcPr>
            <w:tcW w:w="6202" w:type="dxa"/>
          </w:tcPr>
          <w:p w14:paraId="05F31425" w14:textId="77777777" w:rsidR="008C4765" w:rsidRPr="00845CA4" w:rsidRDefault="008C4765" w:rsidP="008B17AF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Закреплять умения активно пользоваться мимическими мышцами в зависимости от эмоционального состояния, и через внешнюю технику создавать внутренний эмоционально – положительный настрой</w:t>
            </w:r>
          </w:p>
        </w:tc>
      </w:tr>
      <w:tr w:rsidR="008C4765" w:rsidRPr="00845CA4" w14:paraId="0923BD8F" w14:textId="77777777" w:rsidTr="00845CA4">
        <w:trPr>
          <w:trHeight w:val="1005"/>
        </w:trPr>
        <w:tc>
          <w:tcPr>
            <w:tcW w:w="1419" w:type="dxa"/>
          </w:tcPr>
          <w:p w14:paraId="33A3430B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4 занятие </w:t>
            </w:r>
          </w:p>
        </w:tc>
        <w:tc>
          <w:tcPr>
            <w:tcW w:w="2835" w:type="dxa"/>
          </w:tcPr>
          <w:p w14:paraId="194FD663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  <w:proofErr w:type="gramStart"/>
            <w:r w:rsidRPr="00845CA4">
              <w:rPr>
                <w:b/>
                <w:sz w:val="28"/>
                <w:szCs w:val="28"/>
              </w:rPr>
              <w:t>Играем  сказку</w:t>
            </w:r>
            <w:proofErr w:type="gramEnd"/>
          </w:p>
        </w:tc>
        <w:tc>
          <w:tcPr>
            <w:tcW w:w="6202" w:type="dxa"/>
          </w:tcPr>
          <w:p w14:paraId="26E06231" w14:textId="77777777" w:rsidR="008C4765" w:rsidRPr="00845CA4" w:rsidRDefault="008C4765" w:rsidP="004D6F68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Продолжать развивать </w:t>
            </w:r>
            <w:proofErr w:type="gramStart"/>
            <w:r w:rsidRPr="00845CA4">
              <w:rPr>
                <w:sz w:val="28"/>
                <w:szCs w:val="28"/>
              </w:rPr>
              <w:t>артистические  способности</w:t>
            </w:r>
            <w:proofErr w:type="gramEnd"/>
            <w:r w:rsidRPr="00845CA4">
              <w:rPr>
                <w:sz w:val="28"/>
                <w:szCs w:val="28"/>
              </w:rPr>
              <w:t>; показ сказки для воспитанников младших групп</w:t>
            </w:r>
          </w:p>
        </w:tc>
      </w:tr>
      <w:tr w:rsidR="008C4765" w:rsidRPr="00845CA4" w14:paraId="7F6AC96B" w14:textId="77777777" w:rsidTr="00845CA4">
        <w:trPr>
          <w:trHeight w:val="673"/>
        </w:trPr>
        <w:tc>
          <w:tcPr>
            <w:tcW w:w="1419" w:type="dxa"/>
          </w:tcPr>
          <w:p w14:paraId="3B2BBC90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lastRenderedPageBreak/>
              <w:t xml:space="preserve">Май </w:t>
            </w:r>
          </w:p>
          <w:p w14:paraId="17EDC133" w14:textId="77777777" w:rsidR="008C4765" w:rsidRPr="00845CA4" w:rsidRDefault="008C4765" w:rsidP="00FD022C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1 занятие</w:t>
            </w:r>
          </w:p>
        </w:tc>
        <w:tc>
          <w:tcPr>
            <w:tcW w:w="2835" w:type="dxa"/>
          </w:tcPr>
          <w:p w14:paraId="17196FB0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Театр кукол-марионеток</w:t>
            </w:r>
          </w:p>
        </w:tc>
        <w:tc>
          <w:tcPr>
            <w:tcW w:w="6202" w:type="dxa"/>
          </w:tcPr>
          <w:p w14:paraId="45DE6238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Продолжать знакомить детей с театральной терминологией, театром марионеток</w:t>
            </w:r>
          </w:p>
        </w:tc>
      </w:tr>
      <w:tr w:rsidR="008C4765" w:rsidRPr="00845CA4" w14:paraId="75957026" w14:textId="77777777" w:rsidTr="00845CA4">
        <w:trPr>
          <w:trHeight w:val="660"/>
        </w:trPr>
        <w:tc>
          <w:tcPr>
            <w:tcW w:w="1419" w:type="dxa"/>
          </w:tcPr>
          <w:p w14:paraId="3EBE0E39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2 занятие </w:t>
            </w:r>
          </w:p>
          <w:p w14:paraId="1C348065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2E5472" w14:textId="77777777" w:rsidR="008C4765" w:rsidRPr="00845CA4" w:rsidRDefault="008C4765" w:rsidP="00FD022C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>Путешествие по сказкам Корнея Чуковского</w:t>
            </w:r>
          </w:p>
        </w:tc>
        <w:tc>
          <w:tcPr>
            <w:tcW w:w="6202" w:type="dxa"/>
          </w:tcPr>
          <w:p w14:paraId="7D6A6444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Продолжать учить детей отвечать на вопросы по содержанию произведений</w:t>
            </w:r>
          </w:p>
        </w:tc>
      </w:tr>
      <w:tr w:rsidR="008C4765" w:rsidRPr="00845CA4" w14:paraId="3E6D42FA" w14:textId="77777777" w:rsidTr="00845CA4">
        <w:trPr>
          <w:trHeight w:val="960"/>
        </w:trPr>
        <w:tc>
          <w:tcPr>
            <w:tcW w:w="1419" w:type="dxa"/>
          </w:tcPr>
          <w:p w14:paraId="00FC4DEE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3 занятие </w:t>
            </w:r>
          </w:p>
          <w:p w14:paraId="6A465B21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  <w:p w14:paraId="2822FF9F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1B534A7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 xml:space="preserve"> «Мы любим сказки». Итоговая викторина с участием родителей</w:t>
            </w:r>
          </w:p>
        </w:tc>
        <w:tc>
          <w:tcPr>
            <w:tcW w:w="6202" w:type="dxa"/>
          </w:tcPr>
          <w:p w14:paraId="7FB1C5DA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Обобщить, закрепить и расширить знания детей о хорошо знакомых сказках</w:t>
            </w:r>
          </w:p>
          <w:p w14:paraId="62003E92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</w:tc>
      </w:tr>
      <w:tr w:rsidR="008C4765" w:rsidRPr="00845CA4" w14:paraId="0AFB5EE7" w14:textId="77777777" w:rsidTr="00845CA4">
        <w:trPr>
          <w:trHeight w:val="645"/>
        </w:trPr>
        <w:tc>
          <w:tcPr>
            <w:tcW w:w="1419" w:type="dxa"/>
          </w:tcPr>
          <w:p w14:paraId="00AF45CB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 xml:space="preserve">4 занятие </w:t>
            </w:r>
          </w:p>
          <w:p w14:paraId="5F152F79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ACB0DAC" w14:textId="77777777" w:rsidR="008C4765" w:rsidRPr="00845CA4" w:rsidRDefault="008C4765" w:rsidP="00502093">
            <w:pPr>
              <w:pStyle w:val="Default"/>
              <w:rPr>
                <w:b/>
                <w:sz w:val="28"/>
                <w:szCs w:val="28"/>
              </w:rPr>
            </w:pPr>
            <w:r w:rsidRPr="00845CA4">
              <w:rPr>
                <w:b/>
                <w:sz w:val="28"/>
                <w:szCs w:val="28"/>
              </w:rPr>
              <w:t xml:space="preserve">Итоговое занятие «В мире театра» </w:t>
            </w:r>
          </w:p>
        </w:tc>
        <w:tc>
          <w:tcPr>
            <w:tcW w:w="6202" w:type="dxa"/>
          </w:tcPr>
          <w:p w14:paraId="6AD8672F" w14:textId="77777777" w:rsidR="008C4765" w:rsidRPr="00845CA4" w:rsidRDefault="008C4765" w:rsidP="00FD634F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Вызвать у детей радостное настроение, создание дружеской атмосферы</w:t>
            </w:r>
          </w:p>
        </w:tc>
      </w:tr>
    </w:tbl>
    <w:p w14:paraId="68747BE3" w14:textId="77777777" w:rsidR="008C4765" w:rsidRDefault="008C4765" w:rsidP="0050209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1A79A" w14:textId="77777777" w:rsidR="008C4765" w:rsidRDefault="008C4765" w:rsidP="00AD5E6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B47AD9D" w14:textId="77777777" w:rsidR="008C4765" w:rsidRDefault="008C4765" w:rsidP="003A2A3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B667F">
        <w:rPr>
          <w:rFonts w:ascii="Times New Roman" w:hAnsi="Times New Roman"/>
          <w:b/>
          <w:sz w:val="28"/>
          <w:szCs w:val="28"/>
          <w:u w:val="single"/>
        </w:rPr>
        <w:t xml:space="preserve">Ожидаемые </w:t>
      </w:r>
      <w:proofErr w:type="gramStart"/>
      <w:r w:rsidRPr="007B667F">
        <w:rPr>
          <w:rFonts w:ascii="Times New Roman" w:hAnsi="Times New Roman"/>
          <w:b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B667F">
        <w:rPr>
          <w:rFonts w:ascii="Times New Roman" w:hAnsi="Times New Roman"/>
          <w:b/>
          <w:sz w:val="28"/>
          <w:szCs w:val="28"/>
          <w:u w:val="single"/>
        </w:rPr>
        <w:t>обучения</w:t>
      </w:r>
      <w:proofErr w:type="gramEnd"/>
      <w:r w:rsidRPr="007B667F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47DC44BD" w14:textId="77777777" w:rsidR="008C4765" w:rsidRPr="007B667F" w:rsidRDefault="008C4765" w:rsidP="003A2A3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845E54B" w14:textId="77777777" w:rsidR="008C4765" w:rsidRPr="007B667F" w:rsidRDefault="008C4765" w:rsidP="003A2A3A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7B667F">
        <w:rPr>
          <w:rFonts w:ascii="Times New Roman" w:hAnsi="Times New Roman"/>
          <w:sz w:val="28"/>
          <w:szCs w:val="28"/>
          <w:u w:val="single"/>
        </w:rPr>
        <w:t>РАЗВИТИЕ МЫСЛИТЕЛЬНЫХ ПРОЦЕССОВ:</w:t>
      </w:r>
    </w:p>
    <w:p w14:paraId="5C7A57E5" w14:textId="77777777" w:rsidR="008C4765" w:rsidRPr="007B667F" w:rsidRDefault="008C4765" w:rsidP="003A2A3A">
      <w:pPr>
        <w:numPr>
          <w:ilvl w:val="0"/>
          <w:numId w:val="1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использует различные источники информации, способствующие обогащению игры (кино, литература, экскурсии и др.);</w:t>
      </w:r>
    </w:p>
    <w:p w14:paraId="5C8ACA60" w14:textId="77777777" w:rsidR="008C4765" w:rsidRPr="007B667F" w:rsidRDefault="008C4765" w:rsidP="003A2A3A">
      <w:pPr>
        <w:numPr>
          <w:ilvl w:val="0"/>
          <w:numId w:val="1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спектаклей;</w:t>
      </w:r>
    </w:p>
    <w:p w14:paraId="5382AB14" w14:textId="77777777" w:rsidR="008C4765" w:rsidRPr="007B667F" w:rsidRDefault="008C4765" w:rsidP="003A2A3A">
      <w:pPr>
        <w:numPr>
          <w:ilvl w:val="0"/>
          <w:numId w:val="1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проявляет эмоциональное отношение к литературным произведениям, выражает свое отношение к конкретному поступку литературного персонажа;</w:t>
      </w:r>
    </w:p>
    <w:p w14:paraId="56E9EED0" w14:textId="77777777" w:rsidR="008C4765" w:rsidRPr="007B667F" w:rsidRDefault="008C4765" w:rsidP="003A2A3A">
      <w:pPr>
        <w:numPr>
          <w:ilvl w:val="0"/>
          <w:numId w:val="1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понимает скрытые мотивы поведения героев произведения;</w:t>
      </w:r>
    </w:p>
    <w:p w14:paraId="677B8584" w14:textId="77777777" w:rsidR="008C4765" w:rsidRPr="007B667F" w:rsidRDefault="008C4765" w:rsidP="003A2A3A">
      <w:pPr>
        <w:numPr>
          <w:ilvl w:val="0"/>
          <w:numId w:val="1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проявляет чуткость к художественному слову, чувствует ритм и мелодику поэтического текста;</w:t>
      </w:r>
    </w:p>
    <w:p w14:paraId="08BDFEA2" w14:textId="77777777" w:rsidR="008C4765" w:rsidRPr="007B667F" w:rsidRDefault="008C4765" w:rsidP="003A2A3A">
      <w:pPr>
        <w:numPr>
          <w:ilvl w:val="0"/>
          <w:numId w:val="1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проявляет эстетические чувства, эмоции, эстетический вкус, эстетическое восприятие, интерес к искусству;</w:t>
      </w:r>
    </w:p>
    <w:p w14:paraId="7BDE52FB" w14:textId="77777777" w:rsidR="008C4765" w:rsidRPr="007B667F" w:rsidRDefault="008C4765" w:rsidP="003A2A3A">
      <w:pPr>
        <w:numPr>
          <w:ilvl w:val="0"/>
          <w:numId w:val="15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</w:t>
      </w:r>
    </w:p>
    <w:p w14:paraId="1B2267FD" w14:textId="77777777" w:rsidR="008C4765" w:rsidRDefault="008C4765" w:rsidP="003A2A3A">
      <w:pPr>
        <w:numPr>
          <w:ilvl w:val="0"/>
          <w:numId w:val="5"/>
        </w:numPr>
        <w:suppressAutoHyphens/>
        <w:jc w:val="center"/>
        <w:rPr>
          <w:rFonts w:ascii="Times New Roman" w:hAnsi="Times New Roman"/>
          <w:sz w:val="28"/>
          <w:szCs w:val="28"/>
          <w:u w:val="single"/>
        </w:rPr>
      </w:pPr>
      <w:r w:rsidRPr="007B667F">
        <w:rPr>
          <w:rFonts w:ascii="Times New Roman" w:hAnsi="Times New Roman"/>
          <w:sz w:val="28"/>
          <w:szCs w:val="28"/>
          <w:u w:val="single"/>
        </w:rPr>
        <w:t>РАЗВИТИЕ РЕЧЕВЫХ УМЕНИЙ:</w:t>
      </w:r>
    </w:p>
    <w:p w14:paraId="11FC11AE" w14:textId="77777777" w:rsidR="008C4765" w:rsidRPr="007B667F" w:rsidRDefault="008C4765" w:rsidP="003A2A3A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</w:p>
    <w:p w14:paraId="0E3EFF9B" w14:textId="77777777" w:rsidR="008C4765" w:rsidRPr="007B667F" w:rsidRDefault="008C4765" w:rsidP="003A2A3A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игровое взаимодействие сопровождает речью, соответствующей и по содержанию, и интонационно взятой роли;</w:t>
      </w:r>
    </w:p>
    <w:p w14:paraId="21E0840C" w14:textId="77777777" w:rsidR="008C4765" w:rsidRPr="007B667F" w:rsidRDefault="008C4765" w:rsidP="003A2A3A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использует все части речи, активно занимается словотворчеством, использует синонимы и антонимы;</w:t>
      </w:r>
    </w:p>
    <w:p w14:paraId="3D3696AD" w14:textId="77777777" w:rsidR="008C4765" w:rsidRPr="007B667F" w:rsidRDefault="008C4765" w:rsidP="003A2A3A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проявляет умение работать коллективно, договариваться со сверстниками о том, кто какую часть работы будет выполнять;</w:t>
      </w:r>
    </w:p>
    <w:p w14:paraId="723F4E46" w14:textId="77777777" w:rsidR="008C4765" w:rsidRPr="007B667F" w:rsidRDefault="008C4765" w:rsidP="003A2A3A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объясняет;</w:t>
      </w:r>
    </w:p>
    <w:p w14:paraId="01AAD50F" w14:textId="77777777" w:rsidR="008C4765" w:rsidRPr="007B667F" w:rsidRDefault="008C4765" w:rsidP="003A2A3A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lastRenderedPageBreak/>
        <w:t>может самостоятельно придумать небольшую сказку на заданную тему;</w:t>
      </w:r>
    </w:p>
    <w:p w14:paraId="11BC5D38" w14:textId="77777777" w:rsidR="008C4765" w:rsidRPr="007B667F" w:rsidRDefault="008C4765" w:rsidP="003A2A3A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способен принять задачу на запоминание, помнит поручение взрослого, может выучить небольшое стихотворение;</w:t>
      </w:r>
    </w:p>
    <w:p w14:paraId="0250ECBD" w14:textId="77777777" w:rsidR="008C4765" w:rsidRPr="007B667F" w:rsidRDefault="008C4765" w:rsidP="003A2A3A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умеет связно, последовательно и выразительно пересказывать небольшие сказки, рассказы;</w:t>
      </w:r>
    </w:p>
    <w:p w14:paraId="7596CC66" w14:textId="77777777" w:rsidR="008C4765" w:rsidRPr="007B667F" w:rsidRDefault="008C4765" w:rsidP="003A2A3A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понимает образный строй спектакля: оценивает игру актеров, средства выразительности и оформление постановки;</w:t>
      </w:r>
    </w:p>
    <w:p w14:paraId="352C58AC" w14:textId="77777777" w:rsidR="008C4765" w:rsidRPr="007B667F" w:rsidRDefault="008C4765" w:rsidP="003A2A3A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в беседе о просмотренном спектакле может высказать свою точку зрения;</w:t>
      </w:r>
    </w:p>
    <w:p w14:paraId="01529362" w14:textId="77777777" w:rsidR="008C4765" w:rsidRPr="007B667F" w:rsidRDefault="008C4765" w:rsidP="003A2A3A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владеет навыками театральной культуры: знает театральные профессии, правила поведения в театре;</w:t>
      </w:r>
    </w:p>
    <w:p w14:paraId="57ECC25C" w14:textId="77777777" w:rsidR="008C4765" w:rsidRPr="007B667F" w:rsidRDefault="008C4765" w:rsidP="003A2A3A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участвует в творческих группах по созданию спектаклей («режиссеры», «актеры», «костюмеры», «оформители» и т. д.);</w:t>
      </w:r>
    </w:p>
    <w:p w14:paraId="30E92043" w14:textId="77777777" w:rsidR="008C4765" w:rsidRPr="007B667F" w:rsidRDefault="008C4765" w:rsidP="003A2A3A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действия;</w:t>
      </w:r>
    </w:p>
    <w:p w14:paraId="7A876B4D" w14:textId="77777777" w:rsidR="008C4765" w:rsidRDefault="008C4765" w:rsidP="003A2A3A">
      <w:pPr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различает жанры литературных произведений.</w:t>
      </w:r>
    </w:p>
    <w:p w14:paraId="382C5552" w14:textId="77777777" w:rsidR="008C4765" w:rsidRDefault="008C4765" w:rsidP="00784FBD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17D1F772" w14:textId="77777777" w:rsidR="008C4765" w:rsidRPr="007B667F" w:rsidRDefault="008C4765" w:rsidP="00784FBD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6D0E7CEB" w14:textId="77777777" w:rsidR="008C4765" w:rsidRPr="007B667F" w:rsidRDefault="008C4765" w:rsidP="003A2A3A">
      <w:pPr>
        <w:numPr>
          <w:ilvl w:val="0"/>
          <w:numId w:val="5"/>
        </w:numPr>
        <w:suppressAutoHyphens/>
        <w:jc w:val="center"/>
        <w:rPr>
          <w:rFonts w:ascii="Times New Roman" w:hAnsi="Times New Roman"/>
          <w:sz w:val="28"/>
          <w:szCs w:val="28"/>
          <w:u w:val="single"/>
        </w:rPr>
      </w:pPr>
      <w:r w:rsidRPr="007B667F">
        <w:rPr>
          <w:rFonts w:ascii="Times New Roman" w:hAnsi="Times New Roman"/>
          <w:sz w:val="28"/>
          <w:szCs w:val="28"/>
          <w:u w:val="single"/>
        </w:rPr>
        <w:t>РАЗВИТИЕ ДВИГАТЕЛЬНЫХ НАВЫКОВ:</w:t>
      </w:r>
    </w:p>
    <w:p w14:paraId="5FDB3F87" w14:textId="77777777" w:rsidR="008C4765" w:rsidRPr="007B667F" w:rsidRDefault="008C4765" w:rsidP="003A2A3A">
      <w:pPr>
        <w:numPr>
          <w:ilvl w:val="0"/>
          <w:numId w:val="17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пр.);</w:t>
      </w:r>
    </w:p>
    <w:p w14:paraId="7920F721" w14:textId="77777777" w:rsidR="008C4765" w:rsidRPr="007B667F" w:rsidRDefault="008C4765" w:rsidP="003A2A3A">
      <w:pPr>
        <w:numPr>
          <w:ilvl w:val="0"/>
          <w:numId w:val="17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завтра;</w:t>
      </w:r>
    </w:p>
    <w:p w14:paraId="00B5AC12" w14:textId="77777777" w:rsidR="008C4765" w:rsidRPr="007B667F" w:rsidRDefault="008C4765" w:rsidP="003A2A3A">
      <w:pPr>
        <w:numPr>
          <w:ilvl w:val="0"/>
          <w:numId w:val="17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</w:t>
      </w:r>
    </w:p>
    <w:p w14:paraId="5496E469" w14:textId="77777777" w:rsidR="008C4765" w:rsidRPr="007B667F" w:rsidRDefault="008C4765" w:rsidP="003A2A3A">
      <w:pPr>
        <w:numPr>
          <w:ilvl w:val="0"/>
          <w:numId w:val="17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инсценирует игровые песни, придумывает варианты образных движений в играх и хороводах.</w:t>
      </w:r>
    </w:p>
    <w:p w14:paraId="3BC580FD" w14:textId="77777777" w:rsidR="008C4765" w:rsidRPr="007B667F" w:rsidRDefault="008C4765" w:rsidP="003A2A3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2F23DFB" w14:textId="77777777" w:rsidR="008C4765" w:rsidRDefault="008C4765" w:rsidP="00AD5E6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2409861" w14:textId="77777777" w:rsidR="008C4765" w:rsidRDefault="008C4765" w:rsidP="00AD5E6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322A50B" w14:textId="77777777" w:rsidR="008C4765" w:rsidRDefault="008C4765" w:rsidP="00AD5E6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3226EBD" w14:textId="77777777" w:rsidR="008C4765" w:rsidRDefault="008C4765" w:rsidP="00AD5E6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AFF1708" w14:textId="77777777" w:rsidR="008C4765" w:rsidRDefault="008C4765" w:rsidP="00AD5E6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7238DF6" w14:textId="77777777" w:rsidR="008C4765" w:rsidRDefault="008C4765" w:rsidP="00AD5E6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09DA2E" w14:textId="77777777" w:rsidR="008C4765" w:rsidRDefault="008C4765" w:rsidP="00AD5E6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03D8F4" w14:textId="77777777" w:rsidR="008C4765" w:rsidRDefault="008C4765" w:rsidP="00AD5E6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9A6ABA2" w14:textId="77777777" w:rsidR="008C4765" w:rsidRDefault="008C4765" w:rsidP="00AD5E6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A133906" w14:textId="77777777" w:rsidR="008C4765" w:rsidRDefault="008C4765" w:rsidP="00AD5E6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5E6B">
        <w:rPr>
          <w:rFonts w:ascii="Times New Roman" w:hAnsi="Times New Roman"/>
          <w:b/>
          <w:color w:val="000000"/>
          <w:sz w:val="28"/>
          <w:szCs w:val="28"/>
        </w:rPr>
        <w:t>Перспективно – тем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атический план проведения НОД 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театрализованной деятельности </w:t>
      </w:r>
      <w:r w:rsidRPr="00AD5E6B">
        <w:rPr>
          <w:rFonts w:ascii="Times New Roman" w:hAnsi="Times New Roman"/>
          <w:b/>
          <w:color w:val="000000"/>
          <w:sz w:val="28"/>
          <w:szCs w:val="28"/>
        </w:rPr>
        <w:t>для детей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97D69">
        <w:rPr>
          <w:rFonts w:ascii="Times New Roman" w:hAnsi="Times New Roman"/>
          <w:b/>
          <w:color w:val="000000"/>
          <w:sz w:val="28"/>
          <w:szCs w:val="28"/>
        </w:rPr>
        <w:t>подготовительной к школе групп</w:t>
      </w:r>
    </w:p>
    <w:p w14:paraId="5E7F667B" w14:textId="77777777" w:rsidR="008C4765" w:rsidRDefault="008C4765" w:rsidP="00AD5E6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 w:firstRow="1" w:lastRow="0" w:firstColumn="1" w:lastColumn="0" w:noHBand="0" w:noVBand="0"/>
      </w:tblPr>
      <w:tblGrid>
        <w:gridCol w:w="1437"/>
        <w:gridCol w:w="2412"/>
        <w:gridCol w:w="2068"/>
        <w:gridCol w:w="2166"/>
        <w:gridCol w:w="2408"/>
      </w:tblGrid>
      <w:tr w:rsidR="008C4765" w:rsidRPr="00845CA4" w14:paraId="53C89B6C" w14:textId="77777777" w:rsidTr="002813B3">
        <w:tc>
          <w:tcPr>
            <w:tcW w:w="1437" w:type="dxa"/>
          </w:tcPr>
          <w:p w14:paraId="588B6B94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2412" w:type="dxa"/>
          </w:tcPr>
          <w:p w14:paraId="77AAE002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1 неделя</w:t>
            </w:r>
          </w:p>
        </w:tc>
        <w:tc>
          <w:tcPr>
            <w:tcW w:w="2068" w:type="dxa"/>
          </w:tcPr>
          <w:p w14:paraId="7160A55C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2 неделя</w:t>
            </w:r>
          </w:p>
        </w:tc>
        <w:tc>
          <w:tcPr>
            <w:tcW w:w="2166" w:type="dxa"/>
          </w:tcPr>
          <w:p w14:paraId="23B4A559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3 неделя</w:t>
            </w:r>
          </w:p>
        </w:tc>
        <w:tc>
          <w:tcPr>
            <w:tcW w:w="2408" w:type="dxa"/>
          </w:tcPr>
          <w:p w14:paraId="64380299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4 неделя</w:t>
            </w:r>
          </w:p>
        </w:tc>
      </w:tr>
      <w:tr w:rsidR="008C4765" w:rsidRPr="00845CA4" w14:paraId="3B738944" w14:textId="77777777" w:rsidTr="00232B5E">
        <w:trPr>
          <w:trHeight w:val="767"/>
        </w:trPr>
        <w:tc>
          <w:tcPr>
            <w:tcW w:w="1437" w:type="dxa"/>
            <w:tcBorders>
              <w:bottom w:val="single" w:sz="4" w:space="0" w:color="auto"/>
            </w:tcBorders>
          </w:tcPr>
          <w:p w14:paraId="51FF5108" w14:textId="77777777" w:rsidR="008C4765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Сентябрь</w:t>
            </w:r>
          </w:p>
          <w:p w14:paraId="4AD46EBB" w14:textId="77777777" w:rsidR="008C4765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2A8D912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329C58EA" w14:textId="77777777" w:rsidR="008C4765" w:rsidRPr="00232B5E" w:rsidRDefault="008C4765" w:rsidP="002F5B44">
            <w:pPr>
              <w:rPr>
                <w:rFonts w:ascii="Times New Roman" w:hAnsi="Times New Roman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sz w:val="28"/>
                <w:szCs w:val="28"/>
              </w:rPr>
              <w:t>Здравствуй, театр!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330BC686" w14:textId="77777777" w:rsidR="008C4765" w:rsidRPr="00232B5E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sz w:val="28"/>
                <w:szCs w:val="28"/>
              </w:rPr>
              <w:t>Кто работает в театре. «Закулисье»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65CBE163" w14:textId="77777777" w:rsidR="008C4765" w:rsidRPr="00AD5E6B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color w:val="000000"/>
                <w:sz w:val="28"/>
                <w:szCs w:val="28"/>
              </w:rPr>
              <w:t>Как вести себя театре</w:t>
            </w:r>
          </w:p>
          <w:p w14:paraId="59928395" w14:textId="77777777" w:rsidR="008C4765" w:rsidRPr="00AD5E6B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4CEC531" w14:textId="77777777" w:rsidR="008C4765" w:rsidRPr="00AD5E6B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color w:val="000000"/>
                <w:sz w:val="28"/>
                <w:szCs w:val="28"/>
              </w:rPr>
              <w:t>Театр варежек, здравствуй!</w:t>
            </w:r>
          </w:p>
          <w:p w14:paraId="6B6FCF60" w14:textId="77777777" w:rsidR="008C4765" w:rsidRPr="00AD5E6B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4765" w:rsidRPr="00845CA4" w14:paraId="00432734" w14:textId="77777777" w:rsidTr="00232B5E">
        <w:trPr>
          <w:trHeight w:val="503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5A65C50D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Октябрь</w:t>
            </w:r>
          </w:p>
          <w:p w14:paraId="0D456B47" w14:textId="77777777" w:rsidR="008C4765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3B313751" w14:textId="77777777" w:rsidR="008C4765" w:rsidRPr="00232B5E" w:rsidRDefault="008C4765" w:rsidP="00232B5E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D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Мимика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6A2404ED" w14:textId="77777777" w:rsidR="008C4765" w:rsidRPr="00232B5E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D69">
              <w:rPr>
                <w:rFonts w:ascii="Times New Roman" w:hAnsi="Times New Roman"/>
                <w:color w:val="000000"/>
                <w:sz w:val="28"/>
                <w:szCs w:val="28"/>
              </w:rPr>
              <w:t>Страна «</w:t>
            </w:r>
            <w:proofErr w:type="spellStart"/>
            <w:r w:rsidRPr="00797D69">
              <w:rPr>
                <w:rFonts w:ascii="Times New Roman" w:hAnsi="Times New Roman"/>
                <w:color w:val="000000"/>
                <w:sz w:val="28"/>
                <w:szCs w:val="28"/>
              </w:rPr>
              <w:t>Театралия</w:t>
            </w:r>
            <w:proofErr w:type="spellEnd"/>
            <w:r w:rsidRPr="00797D6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02DDE486" w14:textId="77777777" w:rsidR="008C4765" w:rsidRPr="00232B5E" w:rsidRDefault="008C4765" w:rsidP="00232B5E">
            <w:pPr>
              <w:spacing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D69">
              <w:rPr>
                <w:rFonts w:ascii="Times New Roman" w:hAnsi="Times New Roman"/>
                <w:sz w:val="28"/>
                <w:szCs w:val="28"/>
                <w:lang w:eastAsia="ru-RU"/>
              </w:rPr>
              <w:t>Сила голоса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59495CA" w14:textId="77777777" w:rsidR="008C4765" w:rsidRPr="00232B5E" w:rsidRDefault="008C4765" w:rsidP="00232B5E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D6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Импровизация</w:t>
            </w:r>
          </w:p>
        </w:tc>
      </w:tr>
      <w:tr w:rsidR="008C4765" w:rsidRPr="00845CA4" w14:paraId="1B086E4F" w14:textId="77777777" w:rsidTr="00232B5E">
        <w:trPr>
          <w:trHeight w:val="1561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2B439E94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Ноябрь</w:t>
            </w:r>
          </w:p>
          <w:p w14:paraId="5C275F71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6D856BCF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285C469" w14:textId="77777777" w:rsidR="008C4765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0CCAC50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56FB4D6E" w14:textId="77777777" w:rsidR="008C4765" w:rsidRPr="00797D69" w:rsidRDefault="008C4765" w:rsidP="002F5B44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</w:rPr>
              <w:t>«Игрушка для театрального уголка своими руками». Конкурс Демонстрация театра на фланели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01D66309" w14:textId="77777777" w:rsidR="008C4765" w:rsidRPr="00797D69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D69">
              <w:rPr>
                <w:rFonts w:ascii="Times New Roman" w:hAnsi="Times New Roman"/>
                <w:color w:val="000000"/>
                <w:sz w:val="28"/>
                <w:szCs w:val="28"/>
              </w:rPr>
              <w:t>Театр на пальце</w:t>
            </w:r>
          </w:p>
          <w:p w14:paraId="18A1FD3B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97C7351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6609B5A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334BCFC" w14:textId="77777777" w:rsidR="008C4765" w:rsidRPr="00797D69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294301F7" w14:textId="77777777" w:rsidR="008C4765" w:rsidRPr="00797D69" w:rsidRDefault="008C4765" w:rsidP="002F5B44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D69">
              <w:rPr>
                <w:rFonts w:ascii="Times New Roman" w:hAnsi="Times New Roman"/>
                <w:color w:val="000000"/>
                <w:sz w:val="28"/>
                <w:szCs w:val="28"/>
              </w:rPr>
              <w:t>Театр теней</w:t>
            </w:r>
          </w:p>
          <w:p w14:paraId="0AAF2239" w14:textId="77777777" w:rsidR="008C4765" w:rsidRDefault="008C4765" w:rsidP="002F5B44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BC08EBD" w14:textId="77777777" w:rsidR="008C4765" w:rsidRPr="00797D69" w:rsidRDefault="008C4765" w:rsidP="002F5B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530E50B" w14:textId="77777777" w:rsidR="008C4765" w:rsidRPr="00845CA4" w:rsidRDefault="008C4765" w:rsidP="002F5B44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</w:rPr>
              <w:t>Театр на руке</w:t>
            </w:r>
          </w:p>
          <w:p w14:paraId="5FCF9E8D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B0272F8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8017593" w14:textId="77777777" w:rsidR="008C4765" w:rsidRPr="00797D69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4765" w:rsidRPr="00845CA4" w14:paraId="6A16276D" w14:textId="77777777" w:rsidTr="00232B5E">
        <w:trPr>
          <w:trHeight w:val="1690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2D7C8160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Декабрь</w:t>
            </w:r>
          </w:p>
          <w:p w14:paraId="1C7C0DF4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E300774" w14:textId="77777777" w:rsidR="008C4765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39AE7B8" w14:textId="77777777" w:rsidR="008C4765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18B88458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79B9D93D" w14:textId="77777777" w:rsidR="008C4765" w:rsidRPr="00797D69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D69">
              <w:rPr>
                <w:rFonts w:ascii="Times New Roman" w:hAnsi="Times New Roman"/>
                <w:color w:val="000000"/>
                <w:sz w:val="28"/>
                <w:szCs w:val="28"/>
              </w:rPr>
              <w:t>Мимика и жесты</w:t>
            </w:r>
          </w:p>
          <w:p w14:paraId="69CFFEFB" w14:textId="77777777" w:rsidR="008C4765" w:rsidRPr="00845CA4" w:rsidRDefault="008C4765" w:rsidP="002F5B44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75CCE8" w14:textId="77777777" w:rsidR="008C4765" w:rsidRPr="00845CA4" w:rsidRDefault="008C4765" w:rsidP="002F5B44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142C570" w14:textId="77777777" w:rsidR="008C4765" w:rsidRPr="00845CA4" w:rsidRDefault="008C4765" w:rsidP="002F5B44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199D158F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D69">
              <w:rPr>
                <w:rFonts w:ascii="Times New Roman" w:hAnsi="Times New Roman"/>
                <w:color w:val="000000"/>
                <w:sz w:val="28"/>
                <w:szCs w:val="28"/>
              </w:rPr>
              <w:t>Конусный настольный театр</w:t>
            </w:r>
          </w:p>
          <w:p w14:paraId="3A50C772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800389B" w14:textId="77777777" w:rsidR="008C4765" w:rsidRPr="00797D69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4B886421" w14:textId="77777777" w:rsidR="008C4765" w:rsidRPr="00797D69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D69">
              <w:rPr>
                <w:rFonts w:ascii="Times New Roman" w:hAnsi="Times New Roman"/>
                <w:color w:val="000000"/>
                <w:sz w:val="28"/>
                <w:szCs w:val="28"/>
              </w:rPr>
              <w:t>Рисуем театр (конкурс рисунков «В театре»)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97D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Знакомство с куклами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97D69">
              <w:rPr>
                <w:rFonts w:ascii="Times New Roman" w:hAnsi="Times New Roman"/>
                <w:color w:val="000000"/>
                <w:sz w:val="28"/>
                <w:szCs w:val="28"/>
              </w:rPr>
              <w:t>бибабо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A762D50" w14:textId="77777777" w:rsidR="008C4765" w:rsidRPr="00797D69" w:rsidRDefault="008C4765" w:rsidP="002F5B44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D69">
              <w:rPr>
                <w:rFonts w:ascii="Times New Roman" w:hAnsi="Times New Roman"/>
                <w:color w:val="000000"/>
                <w:sz w:val="28"/>
                <w:szCs w:val="28"/>
              </w:rPr>
              <w:t>Зимнее царство</w:t>
            </w:r>
          </w:p>
          <w:p w14:paraId="32B54269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EC182A5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0BDDF3E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2A0532" w14:textId="77777777" w:rsidR="008C4765" w:rsidRPr="00845CA4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4765" w:rsidRPr="00845CA4" w14:paraId="394D8C4D" w14:textId="77777777" w:rsidTr="00232B5E">
        <w:trPr>
          <w:trHeight w:val="585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6EF37FC0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Январь</w:t>
            </w:r>
          </w:p>
          <w:p w14:paraId="0E78CBF5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4B353C5C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545984C4" w14:textId="77777777" w:rsidR="008C4765" w:rsidRPr="00845CA4" w:rsidRDefault="008C4765" w:rsidP="002F5B44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</w:rPr>
              <w:t>Слух и чувство ритма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094729E6" w14:textId="77777777" w:rsidR="008C4765" w:rsidRPr="00845CA4" w:rsidRDefault="008C4765" w:rsidP="00232B5E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</w:rPr>
              <w:t>Театральные игры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0A1F161A" w14:textId="77777777" w:rsidR="008C4765" w:rsidRPr="00797D69" w:rsidRDefault="008C4765" w:rsidP="00232B5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BB1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куклами-</w:t>
            </w:r>
            <w:proofErr w:type="spellStart"/>
            <w:r w:rsidRPr="00E11BB1">
              <w:rPr>
                <w:rFonts w:ascii="Times New Roman" w:hAnsi="Times New Roman"/>
                <w:color w:val="000000"/>
                <w:sz w:val="28"/>
                <w:szCs w:val="28"/>
              </w:rPr>
              <w:t>говорунчиками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59FAA1A" w14:textId="77777777" w:rsidR="008C4765" w:rsidRPr="00232B5E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со </w:t>
            </w:r>
            <w:proofErr w:type="spellStart"/>
            <w:r w:rsidRPr="00E11BB1">
              <w:rPr>
                <w:rFonts w:ascii="Times New Roman" w:hAnsi="Times New Roman"/>
                <w:color w:val="000000"/>
                <w:sz w:val="28"/>
                <w:szCs w:val="28"/>
              </w:rPr>
              <w:t>штоковым</w:t>
            </w:r>
            <w:proofErr w:type="spellEnd"/>
            <w:r w:rsidRPr="00E11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театром</w:t>
            </w:r>
          </w:p>
        </w:tc>
      </w:tr>
      <w:tr w:rsidR="008C4765" w:rsidRPr="00845CA4" w14:paraId="64DCC349" w14:textId="77777777" w:rsidTr="00232B5E">
        <w:trPr>
          <w:trHeight w:val="1322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6F0C2C2E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Февраль</w:t>
            </w:r>
          </w:p>
          <w:p w14:paraId="4107C21E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61AED7D5" w14:textId="77777777" w:rsidR="008C4765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0B9AE58B" w14:textId="77777777" w:rsidR="008C4765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064ACD5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41474F14" w14:textId="77777777" w:rsidR="008C4765" w:rsidRPr="00845CA4" w:rsidRDefault="008C4765" w:rsidP="002F5B44">
            <w:pPr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BB1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в волшебный мир театра. Театр марионеток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67B19B17" w14:textId="77777777" w:rsidR="008C4765" w:rsidRPr="00797D69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BB1">
              <w:rPr>
                <w:rFonts w:ascii="Times New Roman" w:hAnsi="Times New Roman"/>
                <w:color w:val="000000"/>
                <w:sz w:val="28"/>
                <w:szCs w:val="28"/>
              </w:rPr>
              <w:t>Театр деревянных фигурок, резиновых игрушек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23979F9E" w14:textId="77777777" w:rsidR="008C4765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BB1">
              <w:rPr>
                <w:rFonts w:ascii="Times New Roman" w:hAnsi="Times New Roman"/>
                <w:color w:val="000000"/>
                <w:sz w:val="28"/>
                <w:szCs w:val="28"/>
              </w:rPr>
              <w:t>Магнитный театр. Театр кукол-оригами</w:t>
            </w:r>
          </w:p>
          <w:p w14:paraId="0AD33736" w14:textId="77777777" w:rsidR="008C4765" w:rsidRPr="00797D69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3F9B8AE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2ECF89" w14:textId="77777777" w:rsidR="008C4765" w:rsidRPr="00845CA4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BB1">
              <w:rPr>
                <w:rFonts w:ascii="Times New Roman" w:hAnsi="Times New Roman"/>
                <w:color w:val="000000"/>
                <w:sz w:val="28"/>
                <w:szCs w:val="28"/>
              </w:rPr>
              <w:t>Фантастическое путешествие. Спортивно-театрализованный праздник</w:t>
            </w:r>
          </w:p>
        </w:tc>
      </w:tr>
      <w:tr w:rsidR="008C4765" w:rsidRPr="00845CA4" w14:paraId="327CFC38" w14:textId="77777777" w:rsidTr="00232B5E">
        <w:trPr>
          <w:trHeight w:val="938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043CC5ED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</w:t>
            </w:r>
          </w:p>
          <w:p w14:paraId="2A81D8FC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26E04C0" w14:textId="77777777" w:rsidR="008C4765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61B92558" w14:textId="77777777" w:rsidR="008C4765" w:rsidRPr="00E11BB1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Театр масок </w:t>
            </w:r>
          </w:p>
          <w:p w14:paraId="16DA9AE1" w14:textId="77777777" w:rsidR="008C4765" w:rsidRPr="00845CA4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B747185" w14:textId="77777777" w:rsidR="008C4765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1D33D59C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Сказки </w:t>
            </w:r>
            <w:proofErr w:type="gramStart"/>
            <w:r w:rsidRPr="00E11BB1">
              <w:rPr>
                <w:rFonts w:ascii="Times New Roman" w:hAnsi="Times New Roman"/>
                <w:color w:val="000000"/>
                <w:sz w:val="28"/>
                <w:szCs w:val="28"/>
              </w:rPr>
              <w:t>А.С.</w:t>
            </w:r>
            <w:proofErr w:type="gramEnd"/>
            <w:r w:rsidRPr="00E11B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Пушкина</w:t>
            </w:r>
          </w:p>
          <w:p w14:paraId="6896706D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6E63EC9F" w14:textId="77777777" w:rsidR="008C4765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B13">
              <w:rPr>
                <w:rFonts w:ascii="Times New Roman" w:hAnsi="Times New Roman"/>
                <w:color w:val="000000"/>
                <w:sz w:val="28"/>
                <w:szCs w:val="28"/>
              </w:rPr>
              <w:t>Театральные фантазии. КВН</w:t>
            </w:r>
          </w:p>
          <w:p w14:paraId="0A79869A" w14:textId="77777777" w:rsidR="008C4765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32D78B7" w14:textId="77777777" w:rsidR="008C4765" w:rsidRPr="00E11BB1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B13">
              <w:rPr>
                <w:rFonts w:ascii="Times New Roman" w:hAnsi="Times New Roman"/>
                <w:color w:val="000000"/>
                <w:sz w:val="28"/>
                <w:szCs w:val="28"/>
              </w:rPr>
              <w:t>КВН по театрализованной деятельности для родителей</w:t>
            </w:r>
          </w:p>
        </w:tc>
      </w:tr>
      <w:tr w:rsidR="008C4765" w:rsidRPr="00845CA4" w14:paraId="3BD973BB" w14:textId="77777777" w:rsidTr="00232B5E">
        <w:trPr>
          <w:trHeight w:val="1353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7FE4AE02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Апрель</w:t>
            </w:r>
          </w:p>
          <w:p w14:paraId="02F46F60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6617809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1446DA06" w14:textId="77777777" w:rsidR="008C4765" w:rsidRPr="00AD5E6B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D26E02F" w14:textId="77777777" w:rsidR="008C4765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57735A44" w14:textId="77777777" w:rsidR="008C4765" w:rsidRPr="00845CA4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Настоящие друзья </w:t>
            </w:r>
          </w:p>
          <w:p w14:paraId="7F5AD1D1" w14:textId="77777777" w:rsidR="008C4765" w:rsidRPr="00845CA4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304D70" w14:textId="77777777" w:rsidR="008C4765" w:rsidRPr="00845CA4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A17AE1D" w14:textId="77777777" w:rsidR="008C4765" w:rsidRPr="00845CA4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97F3BA4" w14:textId="77777777" w:rsidR="008C4765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11FE9C1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B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о дружбе и друзьях по рассказам </w:t>
            </w:r>
            <w:proofErr w:type="spellStart"/>
            <w:r w:rsidRPr="004D1B13">
              <w:rPr>
                <w:rFonts w:ascii="Times New Roman" w:hAnsi="Times New Roman"/>
                <w:color w:val="000000"/>
                <w:sz w:val="28"/>
                <w:szCs w:val="28"/>
              </w:rPr>
              <w:t>В.Осеевой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30576F86" w14:textId="77777777" w:rsidR="008C4765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B13">
              <w:rPr>
                <w:rFonts w:ascii="Times New Roman" w:hAnsi="Times New Roman"/>
                <w:color w:val="000000"/>
                <w:sz w:val="28"/>
                <w:szCs w:val="28"/>
              </w:rPr>
              <w:t>От игры — до спектакля</w:t>
            </w:r>
          </w:p>
          <w:p w14:paraId="255E3C6D" w14:textId="77777777" w:rsidR="008C4765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B40E5C9" w14:textId="77777777" w:rsidR="008C4765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3BC0EBB" w14:textId="77777777" w:rsidR="008C4765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08E1D6A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B13">
              <w:rPr>
                <w:rFonts w:ascii="Times New Roman" w:hAnsi="Times New Roman"/>
                <w:color w:val="000000"/>
                <w:sz w:val="28"/>
                <w:szCs w:val="28"/>
              </w:rPr>
              <w:t>Водяная – Су Анасы</w:t>
            </w:r>
          </w:p>
          <w:p w14:paraId="370B1A30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FF8837F" w14:textId="77777777" w:rsidR="008C4765" w:rsidRPr="00E11BB1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4765" w:rsidRPr="00845CA4" w14:paraId="4E196130" w14:textId="77777777" w:rsidTr="00232B5E">
        <w:trPr>
          <w:trHeight w:val="1265"/>
        </w:trPr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2039A98C" w14:textId="77777777" w:rsidR="008C4765" w:rsidRDefault="008C4765" w:rsidP="00AD5E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E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5F2A26D1" w14:textId="77777777" w:rsidR="008C4765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</w:rPr>
              <w:t>«В мире театра». Театрализованная викторина совместно с родителями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6F1FFA49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B13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в страну сказок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38D1C4F8" w14:textId="77777777" w:rsidR="008C4765" w:rsidRDefault="008C4765" w:rsidP="002F5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B13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кукольный театр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27E4112" w14:textId="77777777" w:rsidR="008C4765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B13">
              <w:rPr>
                <w:rFonts w:ascii="Times New Roman" w:hAnsi="Times New Roman"/>
                <w:color w:val="000000"/>
                <w:sz w:val="28"/>
                <w:szCs w:val="28"/>
              </w:rPr>
              <w:t>Театральный калейдоскоп</w:t>
            </w:r>
          </w:p>
          <w:p w14:paraId="20934DB8" w14:textId="77777777" w:rsidR="008C4765" w:rsidRPr="00E11BB1" w:rsidRDefault="008C4765" w:rsidP="002F5B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EB24402" w14:textId="77777777" w:rsidR="008C4765" w:rsidRPr="00AD5E6B" w:rsidRDefault="008C4765" w:rsidP="00AD5E6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D5E6B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Учебно-тематический план НОД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11BB1">
        <w:rPr>
          <w:rFonts w:ascii="Times New Roman" w:hAnsi="Times New Roman"/>
          <w:b/>
          <w:color w:val="000000"/>
          <w:sz w:val="28"/>
          <w:szCs w:val="28"/>
          <w:lang w:eastAsia="ru-RU"/>
        </w:rPr>
        <w:t>по театрализованной деятельности</w:t>
      </w:r>
    </w:p>
    <w:p w14:paraId="57E7C4D6" w14:textId="77777777" w:rsidR="008C4765" w:rsidRDefault="008C4765" w:rsidP="00AD5E6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D5E6B"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 детей подготовительной к школе групп</w:t>
      </w:r>
    </w:p>
    <w:p w14:paraId="717723D9" w14:textId="77777777" w:rsidR="008C4765" w:rsidRPr="00AD5E6B" w:rsidRDefault="008C4765" w:rsidP="00AD5E6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0A0" w:firstRow="1" w:lastRow="0" w:firstColumn="1" w:lastColumn="0" w:noHBand="0" w:noVBand="0"/>
      </w:tblPr>
      <w:tblGrid>
        <w:gridCol w:w="1437"/>
        <w:gridCol w:w="6502"/>
        <w:gridCol w:w="2693"/>
      </w:tblGrid>
      <w:tr w:rsidR="008C4765" w:rsidRPr="00845CA4" w14:paraId="4D807F45" w14:textId="77777777" w:rsidTr="00845CA4">
        <w:trPr>
          <w:trHeight w:val="266"/>
        </w:trPr>
        <w:tc>
          <w:tcPr>
            <w:tcW w:w="1437" w:type="dxa"/>
          </w:tcPr>
          <w:p w14:paraId="02A7416F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  Месяц</w:t>
            </w:r>
          </w:p>
        </w:tc>
        <w:tc>
          <w:tcPr>
            <w:tcW w:w="6502" w:type="dxa"/>
          </w:tcPr>
          <w:p w14:paraId="6585EDB4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 НОД</w:t>
            </w:r>
          </w:p>
        </w:tc>
        <w:tc>
          <w:tcPr>
            <w:tcW w:w="2693" w:type="dxa"/>
          </w:tcPr>
          <w:p w14:paraId="5DFCFCF1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C4765" w:rsidRPr="00845CA4" w14:paraId="3668FB84" w14:textId="77777777" w:rsidTr="00845CA4">
        <w:trPr>
          <w:trHeight w:val="1280"/>
        </w:trPr>
        <w:tc>
          <w:tcPr>
            <w:tcW w:w="1437" w:type="dxa"/>
          </w:tcPr>
          <w:p w14:paraId="559F4C1D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502" w:type="dxa"/>
          </w:tcPr>
          <w:p w14:paraId="5B37CA67" w14:textId="77777777" w:rsidR="008C4765" w:rsidRPr="00845CA4" w:rsidRDefault="008C4765" w:rsidP="00AD5E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>Здравствуй,  театр</w:t>
            </w:r>
            <w:proofErr w:type="gramEnd"/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>!</w:t>
            </w:r>
          </w:p>
          <w:p w14:paraId="065CB168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>Кто работает в театре. «Закулисье»</w:t>
            </w:r>
          </w:p>
          <w:p w14:paraId="2D0E8A0C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sz w:val="28"/>
                <w:szCs w:val="28"/>
                <w:lang w:eastAsia="ru-RU"/>
              </w:rPr>
              <w:t>Как вести себя театре</w:t>
            </w:r>
          </w:p>
          <w:p w14:paraId="21D2A8BB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Театр варежек, здравствуй!</w:t>
            </w:r>
          </w:p>
        </w:tc>
        <w:tc>
          <w:tcPr>
            <w:tcW w:w="2693" w:type="dxa"/>
          </w:tcPr>
          <w:p w14:paraId="299FD485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73A8A9D6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28886770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13F4EE5C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</w:tr>
      <w:tr w:rsidR="008C4765" w:rsidRPr="00845CA4" w14:paraId="0AE038F5" w14:textId="77777777" w:rsidTr="00845CA4">
        <w:tc>
          <w:tcPr>
            <w:tcW w:w="1437" w:type="dxa"/>
          </w:tcPr>
          <w:p w14:paraId="7485C45A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502" w:type="dxa"/>
          </w:tcPr>
          <w:p w14:paraId="4ACAA2E3" w14:textId="77777777" w:rsidR="008C4765" w:rsidRPr="00845CA4" w:rsidRDefault="008C4765" w:rsidP="00797D6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Мимика</w:t>
            </w:r>
          </w:p>
          <w:p w14:paraId="5AD7B169" w14:textId="77777777" w:rsidR="008C4765" w:rsidRPr="00845CA4" w:rsidRDefault="008C4765" w:rsidP="00797D6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Страна «</w:t>
            </w:r>
            <w:proofErr w:type="spellStart"/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Театралия</w:t>
            </w:r>
            <w:proofErr w:type="spellEnd"/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FBDE5E8" w14:textId="77777777" w:rsidR="008C4765" w:rsidRPr="00845CA4" w:rsidRDefault="008C4765" w:rsidP="00797D6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Сила голоса</w:t>
            </w:r>
          </w:p>
          <w:p w14:paraId="5329CA2D" w14:textId="77777777" w:rsidR="008C4765" w:rsidRPr="00845CA4" w:rsidRDefault="008C4765" w:rsidP="00797D6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Импровизация</w:t>
            </w:r>
          </w:p>
        </w:tc>
        <w:tc>
          <w:tcPr>
            <w:tcW w:w="2693" w:type="dxa"/>
          </w:tcPr>
          <w:p w14:paraId="053DF279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348BC26E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70AED1D2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7DB459A6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</w:tr>
      <w:tr w:rsidR="008C4765" w:rsidRPr="00845CA4" w14:paraId="0D5899BC" w14:textId="77777777" w:rsidTr="00845CA4">
        <w:trPr>
          <w:trHeight w:val="1531"/>
        </w:trPr>
        <w:tc>
          <w:tcPr>
            <w:tcW w:w="1437" w:type="dxa"/>
          </w:tcPr>
          <w:p w14:paraId="56F5C806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502" w:type="dxa"/>
          </w:tcPr>
          <w:p w14:paraId="2E0770C9" w14:textId="77777777" w:rsidR="008C4765" w:rsidRPr="00845CA4" w:rsidRDefault="008C4765" w:rsidP="00797D6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«Игрушка для театрального уголка своими руками». Демонстрация театра на фланели</w:t>
            </w:r>
          </w:p>
          <w:p w14:paraId="6E7EAA5B" w14:textId="77777777" w:rsidR="008C4765" w:rsidRPr="00845CA4" w:rsidRDefault="008C4765" w:rsidP="00797D6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Театр на пальце</w:t>
            </w:r>
          </w:p>
          <w:p w14:paraId="0C5A4F03" w14:textId="77777777" w:rsidR="008C4765" w:rsidRPr="00845CA4" w:rsidRDefault="008C4765" w:rsidP="00797D6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Театр теней</w:t>
            </w:r>
          </w:p>
          <w:p w14:paraId="7F95D391" w14:textId="77777777" w:rsidR="008C4765" w:rsidRPr="00845CA4" w:rsidRDefault="008C4765" w:rsidP="00232B5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Театр на руке</w:t>
            </w:r>
          </w:p>
        </w:tc>
        <w:tc>
          <w:tcPr>
            <w:tcW w:w="2693" w:type="dxa"/>
          </w:tcPr>
          <w:p w14:paraId="31E26BB2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564A559E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CC372F3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711DCB56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1F0E9436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</w:tr>
      <w:tr w:rsidR="008C4765" w:rsidRPr="00845CA4" w14:paraId="4285228D" w14:textId="77777777" w:rsidTr="00845CA4">
        <w:trPr>
          <w:trHeight w:val="1577"/>
        </w:trPr>
        <w:tc>
          <w:tcPr>
            <w:tcW w:w="1437" w:type="dxa"/>
          </w:tcPr>
          <w:p w14:paraId="1B0E8B07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502" w:type="dxa"/>
          </w:tcPr>
          <w:p w14:paraId="17F85B32" w14:textId="77777777" w:rsidR="008C4765" w:rsidRPr="00845CA4" w:rsidRDefault="008C4765" w:rsidP="00797D6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Мимика и жесты</w:t>
            </w:r>
          </w:p>
          <w:p w14:paraId="2DCF43DD" w14:textId="77777777" w:rsidR="008C4765" w:rsidRPr="00845CA4" w:rsidRDefault="008C4765" w:rsidP="00797D6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Конусный настольный театр</w:t>
            </w:r>
          </w:p>
          <w:p w14:paraId="036B3FB1" w14:textId="77777777" w:rsidR="008C4765" w:rsidRPr="00845CA4" w:rsidRDefault="008C4765" w:rsidP="00797D6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Рисуем театр (конкурс рисунков «В театре»). Знакомство с куклами бибабо</w:t>
            </w:r>
          </w:p>
          <w:p w14:paraId="44772AF0" w14:textId="77777777" w:rsidR="008C4765" w:rsidRPr="00845CA4" w:rsidRDefault="008C4765" w:rsidP="00797D6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Зимнее царство</w:t>
            </w:r>
          </w:p>
        </w:tc>
        <w:tc>
          <w:tcPr>
            <w:tcW w:w="2693" w:type="dxa"/>
          </w:tcPr>
          <w:p w14:paraId="2AB71786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4D0E3D74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365879D0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7B45DEE6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</w:tr>
      <w:tr w:rsidR="008C4765" w:rsidRPr="00845CA4" w14:paraId="5A2F4FFA" w14:textId="77777777" w:rsidTr="00845CA4">
        <w:tc>
          <w:tcPr>
            <w:tcW w:w="1437" w:type="dxa"/>
          </w:tcPr>
          <w:p w14:paraId="088B64F3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  <w:p w14:paraId="66AC7D11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2" w:type="dxa"/>
          </w:tcPr>
          <w:p w14:paraId="0246D743" w14:textId="77777777" w:rsidR="008C4765" w:rsidRPr="00845CA4" w:rsidRDefault="008C4765" w:rsidP="00845CA4">
            <w:pPr>
              <w:tabs>
                <w:tab w:val="left" w:pos="1177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Слух и чувство ритма</w:t>
            </w:r>
          </w:p>
          <w:p w14:paraId="72BCCFE5" w14:textId="77777777" w:rsidR="008C4765" w:rsidRPr="00845CA4" w:rsidRDefault="008C4765" w:rsidP="00845CA4">
            <w:pPr>
              <w:tabs>
                <w:tab w:val="left" w:pos="1177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Театральные игры</w:t>
            </w:r>
          </w:p>
          <w:p w14:paraId="50808AFD" w14:textId="77777777" w:rsidR="008C4765" w:rsidRPr="00845CA4" w:rsidRDefault="008C4765" w:rsidP="00845CA4">
            <w:pPr>
              <w:tabs>
                <w:tab w:val="left" w:pos="1177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Знакомство с куклами - </w:t>
            </w:r>
            <w:proofErr w:type="spellStart"/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говорунчиками</w:t>
            </w:r>
            <w:proofErr w:type="spellEnd"/>
          </w:p>
          <w:p w14:paraId="6E60F3FC" w14:textId="77777777" w:rsidR="008C4765" w:rsidRPr="00845CA4" w:rsidRDefault="008C4765" w:rsidP="00845CA4">
            <w:pPr>
              <w:tabs>
                <w:tab w:val="left" w:pos="1177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Знакомство со </w:t>
            </w:r>
            <w:proofErr w:type="spellStart"/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штоковым</w:t>
            </w:r>
            <w:proofErr w:type="spellEnd"/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театром</w:t>
            </w:r>
          </w:p>
        </w:tc>
        <w:tc>
          <w:tcPr>
            <w:tcW w:w="2693" w:type="dxa"/>
          </w:tcPr>
          <w:p w14:paraId="187CEFDA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0C0A47DA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01733EE1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3D3FF88F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</w:tr>
      <w:tr w:rsidR="008C4765" w:rsidRPr="00845CA4" w14:paraId="0FF8758C" w14:textId="77777777" w:rsidTr="00845CA4">
        <w:tc>
          <w:tcPr>
            <w:tcW w:w="1437" w:type="dxa"/>
          </w:tcPr>
          <w:p w14:paraId="641C20CE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502" w:type="dxa"/>
          </w:tcPr>
          <w:p w14:paraId="262369C3" w14:textId="77777777" w:rsidR="008C4765" w:rsidRPr="00845CA4" w:rsidRDefault="008C4765" w:rsidP="00E11B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Путешествие в волшебный мир театра. Театр марионеток</w:t>
            </w:r>
          </w:p>
          <w:p w14:paraId="379D1909" w14:textId="77777777" w:rsidR="008C4765" w:rsidRPr="00845CA4" w:rsidRDefault="008C4765" w:rsidP="00E11B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Театр деревянных фигурок, резиновых игрушек</w:t>
            </w:r>
          </w:p>
          <w:p w14:paraId="20D634C7" w14:textId="77777777" w:rsidR="008C4765" w:rsidRPr="00845CA4" w:rsidRDefault="008C4765" w:rsidP="00E11B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Магнитный театр. Театр кукол-оригами</w:t>
            </w:r>
          </w:p>
          <w:p w14:paraId="54B38D35" w14:textId="77777777" w:rsidR="008C4765" w:rsidRPr="00845CA4" w:rsidRDefault="008C4765" w:rsidP="00E11B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Фантастическое путешествие. Спортивно-театрализованный праздник</w:t>
            </w:r>
          </w:p>
        </w:tc>
        <w:tc>
          <w:tcPr>
            <w:tcW w:w="2693" w:type="dxa"/>
          </w:tcPr>
          <w:p w14:paraId="073D1F12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4EDDAFD5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29AF645C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48A9D911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6F92B22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</w:tr>
      <w:tr w:rsidR="008C4765" w:rsidRPr="00845CA4" w14:paraId="25D8E682" w14:textId="77777777" w:rsidTr="00845CA4">
        <w:tc>
          <w:tcPr>
            <w:tcW w:w="1437" w:type="dxa"/>
          </w:tcPr>
          <w:p w14:paraId="49C22632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502" w:type="dxa"/>
          </w:tcPr>
          <w:p w14:paraId="384017B1" w14:textId="77777777" w:rsidR="008C4765" w:rsidRPr="00845CA4" w:rsidRDefault="008C4765" w:rsidP="00E11B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Театр масок </w:t>
            </w:r>
          </w:p>
          <w:p w14:paraId="0DD9BEBD" w14:textId="77777777" w:rsidR="008C4765" w:rsidRPr="00845CA4" w:rsidRDefault="008C4765" w:rsidP="00E11B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Сказки </w:t>
            </w:r>
            <w:proofErr w:type="gramStart"/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А.С.</w:t>
            </w:r>
            <w:proofErr w:type="gramEnd"/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Пушкина</w:t>
            </w:r>
          </w:p>
          <w:p w14:paraId="75771F8A" w14:textId="77777777" w:rsidR="008C4765" w:rsidRPr="00845CA4" w:rsidRDefault="008C4765" w:rsidP="00E11B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Театральные фантазии. КВН</w:t>
            </w:r>
          </w:p>
          <w:p w14:paraId="7601EAE3" w14:textId="77777777" w:rsidR="008C4765" w:rsidRPr="00845CA4" w:rsidRDefault="008C4765" w:rsidP="00E11B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КВНпо</w:t>
            </w:r>
            <w:proofErr w:type="spellEnd"/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театрализованной деятельности для родителей</w:t>
            </w:r>
          </w:p>
        </w:tc>
        <w:tc>
          <w:tcPr>
            <w:tcW w:w="2693" w:type="dxa"/>
          </w:tcPr>
          <w:p w14:paraId="429D0D1C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1E0CD4C0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6D4A7A9A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D4E5044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206A3751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</w:tr>
      <w:tr w:rsidR="008C4765" w:rsidRPr="00845CA4" w14:paraId="10260404" w14:textId="77777777" w:rsidTr="00845CA4">
        <w:tc>
          <w:tcPr>
            <w:tcW w:w="1437" w:type="dxa"/>
          </w:tcPr>
          <w:p w14:paraId="0D0FD907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502" w:type="dxa"/>
          </w:tcPr>
          <w:p w14:paraId="3405A62E" w14:textId="77777777" w:rsidR="008C4765" w:rsidRPr="00845CA4" w:rsidRDefault="008C4765" w:rsidP="00E11B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Настоящие друзья </w:t>
            </w:r>
          </w:p>
          <w:p w14:paraId="57C4F4DF" w14:textId="77777777" w:rsidR="008C4765" w:rsidRPr="00845CA4" w:rsidRDefault="008C4765" w:rsidP="00E11B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о дружбе и друзьях по рассказам </w:t>
            </w:r>
            <w:proofErr w:type="spellStart"/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В.Осеевой</w:t>
            </w:r>
            <w:proofErr w:type="spellEnd"/>
          </w:p>
          <w:p w14:paraId="39F2F7C3" w14:textId="77777777" w:rsidR="008C4765" w:rsidRPr="00845CA4" w:rsidRDefault="008C4765" w:rsidP="00E11B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игры — до спектакля</w:t>
            </w:r>
          </w:p>
          <w:p w14:paraId="3917CB22" w14:textId="77777777" w:rsidR="008C4765" w:rsidRPr="00845CA4" w:rsidRDefault="008C4765" w:rsidP="00E11B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Водяная – Су Анасы</w:t>
            </w:r>
          </w:p>
        </w:tc>
        <w:tc>
          <w:tcPr>
            <w:tcW w:w="2693" w:type="dxa"/>
          </w:tcPr>
          <w:p w14:paraId="60D8A247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71D67035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4A9B891B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4BE7A15B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</w:tr>
      <w:tr w:rsidR="008C4765" w:rsidRPr="00845CA4" w14:paraId="7F100C00" w14:textId="77777777" w:rsidTr="00845CA4">
        <w:tc>
          <w:tcPr>
            <w:tcW w:w="1437" w:type="dxa"/>
          </w:tcPr>
          <w:p w14:paraId="1D74CCC5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6502" w:type="dxa"/>
          </w:tcPr>
          <w:p w14:paraId="24E067B4" w14:textId="77777777" w:rsidR="008C4765" w:rsidRPr="00845CA4" w:rsidRDefault="008C4765" w:rsidP="00E11B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 мире театра». Театрализованная викторина совместно с родителями</w:t>
            </w:r>
          </w:p>
          <w:p w14:paraId="4FF71877" w14:textId="77777777" w:rsidR="008C4765" w:rsidRPr="00845CA4" w:rsidRDefault="008C4765" w:rsidP="00E11B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Путешествие в страну сказок</w:t>
            </w:r>
          </w:p>
          <w:p w14:paraId="55727049" w14:textId="77777777" w:rsidR="008C4765" w:rsidRPr="00845CA4" w:rsidRDefault="008C4765" w:rsidP="00E11B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Экскурсия в кукольный театр</w:t>
            </w:r>
          </w:p>
          <w:p w14:paraId="224A7F4E" w14:textId="77777777" w:rsidR="008C4765" w:rsidRPr="00845CA4" w:rsidRDefault="008C4765" w:rsidP="00E11BB1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Театральный калейдоскоп</w:t>
            </w:r>
          </w:p>
        </w:tc>
        <w:tc>
          <w:tcPr>
            <w:tcW w:w="2693" w:type="dxa"/>
          </w:tcPr>
          <w:p w14:paraId="1F02A48F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436FD7E4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34BA2CC8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  <w:p w14:paraId="6554BE29" w14:textId="77777777" w:rsidR="008C4765" w:rsidRPr="00845CA4" w:rsidRDefault="008C4765" w:rsidP="00845C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</w:tr>
      <w:tr w:rsidR="008C4765" w:rsidRPr="00845CA4" w14:paraId="5507D4DD" w14:textId="77777777" w:rsidTr="00845CA4">
        <w:tc>
          <w:tcPr>
            <w:tcW w:w="1437" w:type="dxa"/>
          </w:tcPr>
          <w:p w14:paraId="25A9456D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6502" w:type="dxa"/>
          </w:tcPr>
          <w:p w14:paraId="69D92FF3" w14:textId="77777777" w:rsidR="008C4765" w:rsidRPr="00845CA4" w:rsidRDefault="008C4765" w:rsidP="00845CA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3" w:type="dxa"/>
          </w:tcPr>
          <w:p w14:paraId="4C1176D0" w14:textId="77777777" w:rsidR="008C4765" w:rsidRPr="00845CA4" w:rsidRDefault="008C4765" w:rsidP="00845CA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14:paraId="287E112E" w14:textId="77777777" w:rsidR="008C4765" w:rsidRDefault="008C4765" w:rsidP="0050209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65E4F6" w14:textId="77777777" w:rsidR="008C4765" w:rsidRDefault="008C4765" w:rsidP="005020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к школе группа (</w:t>
      </w:r>
      <w:proofErr w:type="gramStart"/>
      <w:r>
        <w:rPr>
          <w:rFonts w:ascii="Times New Roman" w:hAnsi="Times New Roman"/>
          <w:b/>
          <w:sz w:val="28"/>
          <w:szCs w:val="28"/>
        </w:rPr>
        <w:t>6-7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лет)</w:t>
      </w:r>
    </w:p>
    <w:p w14:paraId="6B0D5D46" w14:textId="77777777" w:rsidR="008C4765" w:rsidRDefault="008C4765" w:rsidP="0050209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2752"/>
        <w:gridCol w:w="6320"/>
      </w:tblGrid>
      <w:tr w:rsidR="008C4765" w:rsidRPr="00845CA4" w14:paraId="6FEC420B" w14:textId="77777777" w:rsidTr="00845CA4">
        <w:tc>
          <w:tcPr>
            <w:tcW w:w="1419" w:type="dxa"/>
          </w:tcPr>
          <w:p w14:paraId="7AC03133" w14:textId="77777777" w:rsidR="008C4765" w:rsidRPr="00845CA4" w:rsidRDefault="008C4765" w:rsidP="0050209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45CA4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752" w:type="dxa"/>
          </w:tcPr>
          <w:tbl>
            <w:tblPr>
              <w:tblW w:w="5433" w:type="dxa"/>
              <w:tblLayout w:type="fixed"/>
              <w:tblLook w:val="0000" w:firstRow="0" w:lastRow="0" w:firstColumn="0" w:lastColumn="0" w:noHBand="0" w:noVBand="0"/>
            </w:tblPr>
            <w:tblGrid>
              <w:gridCol w:w="2917"/>
              <w:gridCol w:w="2516"/>
            </w:tblGrid>
            <w:tr w:rsidR="008C4765" w:rsidRPr="00845CA4" w14:paraId="12DB4585" w14:textId="77777777" w:rsidTr="00502093">
              <w:trPr>
                <w:trHeight w:val="383"/>
              </w:trPr>
              <w:tc>
                <w:tcPr>
                  <w:tcW w:w="2917" w:type="dxa"/>
                </w:tcPr>
                <w:p w14:paraId="3A2C6B96" w14:textId="77777777" w:rsidR="008C4765" w:rsidRPr="00845CA4" w:rsidRDefault="008C4765" w:rsidP="00502093">
                  <w:pPr>
                    <w:pStyle w:val="Default"/>
                    <w:ind w:right="-392"/>
                    <w:rPr>
                      <w:sz w:val="28"/>
                      <w:szCs w:val="28"/>
                    </w:rPr>
                  </w:pPr>
                  <w:r w:rsidRPr="00845CA4">
                    <w:rPr>
                      <w:b/>
                      <w:bCs/>
                      <w:sz w:val="28"/>
                      <w:szCs w:val="28"/>
                    </w:rPr>
                    <w:t xml:space="preserve">   Тема</w:t>
                  </w:r>
                </w:p>
                <w:p w14:paraId="55282F49" w14:textId="77777777" w:rsidR="008C4765" w:rsidRPr="00845CA4" w:rsidRDefault="008C4765" w:rsidP="00502093">
                  <w:pPr>
                    <w:pStyle w:val="Default"/>
                    <w:ind w:right="-392"/>
                    <w:rPr>
                      <w:sz w:val="28"/>
                      <w:szCs w:val="28"/>
                    </w:rPr>
                  </w:pPr>
                  <w:r w:rsidRPr="00845CA4">
                    <w:rPr>
                      <w:b/>
                      <w:bCs/>
                      <w:sz w:val="28"/>
                      <w:szCs w:val="28"/>
                    </w:rPr>
                    <w:t>театрализованной деятельности</w:t>
                  </w:r>
                </w:p>
              </w:tc>
              <w:tc>
                <w:tcPr>
                  <w:tcW w:w="2516" w:type="dxa"/>
                </w:tcPr>
                <w:p w14:paraId="01AADC8A" w14:textId="77777777" w:rsidR="008C4765" w:rsidRPr="00845CA4" w:rsidRDefault="008C4765" w:rsidP="0050209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106B951" w14:textId="77777777" w:rsidR="008C4765" w:rsidRPr="00845CA4" w:rsidRDefault="008C4765" w:rsidP="0050209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14:paraId="7A00132B" w14:textId="77777777" w:rsidR="008C4765" w:rsidRPr="00845CA4" w:rsidRDefault="008C4765" w:rsidP="00845CA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45CA4">
              <w:rPr>
                <w:b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8C4765" w:rsidRPr="00845CA4" w14:paraId="579B95AE" w14:textId="77777777" w:rsidTr="00845CA4">
        <w:trPr>
          <w:trHeight w:val="914"/>
        </w:trPr>
        <w:tc>
          <w:tcPr>
            <w:tcW w:w="1419" w:type="dxa"/>
          </w:tcPr>
          <w:p w14:paraId="55AE9B41" w14:textId="77777777" w:rsidR="008C4765" w:rsidRPr="00845CA4" w:rsidRDefault="008C4765" w:rsidP="00845CA4">
            <w:pPr>
              <w:ind w:hanging="108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14:paraId="2686DED0" w14:textId="77777777" w:rsidR="008C4765" w:rsidRPr="00845CA4" w:rsidRDefault="008C4765" w:rsidP="00502093">
            <w:pPr>
              <w:pStyle w:val="Default"/>
              <w:rPr>
                <w:bCs/>
                <w:sz w:val="28"/>
                <w:szCs w:val="28"/>
              </w:rPr>
            </w:pPr>
            <w:r w:rsidRPr="00845CA4">
              <w:rPr>
                <w:bCs/>
                <w:sz w:val="28"/>
                <w:szCs w:val="28"/>
              </w:rPr>
              <w:t>1 занятие</w:t>
            </w:r>
          </w:p>
          <w:p w14:paraId="1F1E8F02" w14:textId="77777777" w:rsidR="008C4765" w:rsidRPr="00845CA4" w:rsidRDefault="008C4765" w:rsidP="00502093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752" w:type="dxa"/>
          </w:tcPr>
          <w:p w14:paraId="7260F11A" w14:textId="77777777" w:rsidR="008C4765" w:rsidRPr="00845CA4" w:rsidRDefault="008C4765" w:rsidP="005020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Здравствуй,  театр</w:t>
            </w:r>
            <w:proofErr w:type="gramEnd"/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  <w:p w14:paraId="0C0E6730" w14:textId="77777777" w:rsidR="008C4765" w:rsidRPr="00845CA4" w:rsidRDefault="008C4765" w:rsidP="00845CA4">
            <w:pPr>
              <w:spacing w:after="150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20" w:type="dxa"/>
          </w:tcPr>
          <w:p w14:paraId="1F994FEA" w14:textId="77777777" w:rsidR="008C4765" w:rsidRPr="00845CA4" w:rsidRDefault="008C4765" w:rsidP="001B0743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Закрепить понятия театр, виды театров, воспитание эмоционально-положительного отношения к театру </w:t>
            </w:r>
          </w:p>
        </w:tc>
      </w:tr>
      <w:tr w:rsidR="008C4765" w:rsidRPr="00845CA4" w14:paraId="3032B16B" w14:textId="77777777" w:rsidTr="00845CA4">
        <w:trPr>
          <w:trHeight w:val="1035"/>
        </w:trPr>
        <w:tc>
          <w:tcPr>
            <w:tcW w:w="1419" w:type="dxa"/>
          </w:tcPr>
          <w:p w14:paraId="06CA0D9B" w14:textId="77777777" w:rsidR="008C4765" w:rsidRPr="00845CA4" w:rsidRDefault="008C4765" w:rsidP="00502093">
            <w:pPr>
              <w:pStyle w:val="Default"/>
              <w:rPr>
                <w:bCs/>
                <w:sz w:val="28"/>
                <w:szCs w:val="28"/>
              </w:rPr>
            </w:pPr>
            <w:r w:rsidRPr="00845CA4">
              <w:rPr>
                <w:bCs/>
                <w:sz w:val="28"/>
                <w:szCs w:val="28"/>
              </w:rPr>
              <w:t>2 занятие</w:t>
            </w:r>
          </w:p>
          <w:p w14:paraId="10789B2C" w14:textId="77777777" w:rsidR="008C4765" w:rsidRPr="00845CA4" w:rsidRDefault="008C4765" w:rsidP="00502093">
            <w:pPr>
              <w:pStyle w:val="Default"/>
              <w:rPr>
                <w:bCs/>
                <w:sz w:val="28"/>
                <w:szCs w:val="28"/>
              </w:rPr>
            </w:pPr>
          </w:p>
          <w:p w14:paraId="7DE5B2BC" w14:textId="77777777" w:rsidR="008C4765" w:rsidRPr="00845CA4" w:rsidRDefault="008C4765" w:rsidP="00502093">
            <w:pPr>
              <w:pStyle w:val="Default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7006C8A3" w14:textId="77777777" w:rsidR="008C4765" w:rsidRPr="00845CA4" w:rsidRDefault="008C4765" w:rsidP="00DE2A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Кто работает в театре. «Закулисье»</w:t>
            </w:r>
          </w:p>
        </w:tc>
        <w:tc>
          <w:tcPr>
            <w:tcW w:w="6320" w:type="dxa"/>
          </w:tcPr>
          <w:p w14:paraId="4F4BF63F" w14:textId="77777777" w:rsidR="008C4765" w:rsidRPr="00845CA4" w:rsidRDefault="008C4765" w:rsidP="00DE2AA0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Воспитание эмоционально-положительного отношения к театру и людям, которые там работают</w:t>
            </w:r>
          </w:p>
        </w:tc>
      </w:tr>
      <w:tr w:rsidR="008C4765" w:rsidRPr="00845CA4" w14:paraId="66ED1258" w14:textId="77777777" w:rsidTr="00845CA4">
        <w:trPr>
          <w:trHeight w:val="589"/>
        </w:trPr>
        <w:tc>
          <w:tcPr>
            <w:tcW w:w="1419" w:type="dxa"/>
          </w:tcPr>
          <w:p w14:paraId="23CD2A3E" w14:textId="77777777" w:rsidR="008C4765" w:rsidRPr="00845CA4" w:rsidRDefault="008C4765" w:rsidP="00502093">
            <w:pPr>
              <w:pStyle w:val="Default"/>
              <w:rPr>
                <w:bCs/>
                <w:sz w:val="28"/>
                <w:szCs w:val="28"/>
              </w:rPr>
            </w:pPr>
            <w:r w:rsidRPr="00845CA4">
              <w:rPr>
                <w:bCs/>
                <w:sz w:val="28"/>
                <w:szCs w:val="28"/>
              </w:rPr>
              <w:t>3 занятие</w:t>
            </w:r>
          </w:p>
          <w:p w14:paraId="10DA543C" w14:textId="77777777" w:rsidR="008C4765" w:rsidRPr="00845CA4" w:rsidRDefault="008C4765" w:rsidP="00502093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752" w:type="dxa"/>
          </w:tcPr>
          <w:p w14:paraId="22DE2EC2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 xml:space="preserve">Как вести себя театре </w:t>
            </w:r>
          </w:p>
        </w:tc>
        <w:tc>
          <w:tcPr>
            <w:tcW w:w="6320" w:type="dxa"/>
          </w:tcPr>
          <w:p w14:paraId="40B47B5A" w14:textId="77777777" w:rsidR="008C4765" w:rsidRPr="00845CA4" w:rsidRDefault="008C4765" w:rsidP="00DE2AA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5CA4">
              <w:rPr>
                <w:rFonts w:ascii="Times New Roman" w:hAnsi="Times New Roman"/>
                <w:sz w:val="28"/>
                <w:szCs w:val="28"/>
              </w:rPr>
              <w:t>Закрепление  правил</w:t>
            </w:r>
            <w:proofErr w:type="gramEnd"/>
            <w:r w:rsidRPr="00845CA4">
              <w:rPr>
                <w:rFonts w:ascii="Times New Roman" w:hAnsi="Times New Roman"/>
                <w:sz w:val="28"/>
                <w:szCs w:val="28"/>
              </w:rPr>
              <w:t xml:space="preserve"> поведения в театре</w:t>
            </w:r>
          </w:p>
        </w:tc>
      </w:tr>
      <w:tr w:rsidR="008C4765" w:rsidRPr="00845CA4" w14:paraId="401FCEA5" w14:textId="77777777" w:rsidTr="00845CA4">
        <w:trPr>
          <w:trHeight w:val="629"/>
        </w:trPr>
        <w:tc>
          <w:tcPr>
            <w:tcW w:w="1419" w:type="dxa"/>
          </w:tcPr>
          <w:p w14:paraId="2FE5B454" w14:textId="77777777" w:rsidR="008C4765" w:rsidRPr="00845CA4" w:rsidRDefault="008C4765" w:rsidP="00502093">
            <w:pPr>
              <w:pStyle w:val="Default"/>
              <w:rPr>
                <w:bCs/>
                <w:sz w:val="28"/>
                <w:szCs w:val="28"/>
              </w:rPr>
            </w:pPr>
            <w:r w:rsidRPr="00845CA4">
              <w:rPr>
                <w:bCs/>
                <w:sz w:val="28"/>
                <w:szCs w:val="28"/>
              </w:rPr>
              <w:t>4 занятие</w:t>
            </w:r>
          </w:p>
        </w:tc>
        <w:tc>
          <w:tcPr>
            <w:tcW w:w="2752" w:type="dxa"/>
          </w:tcPr>
          <w:p w14:paraId="1A43C5BF" w14:textId="77777777" w:rsidR="008C4765" w:rsidRPr="00845CA4" w:rsidRDefault="008C4765" w:rsidP="00845CA4">
            <w:pPr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Театр варежек, здравствуй!</w:t>
            </w:r>
          </w:p>
        </w:tc>
        <w:tc>
          <w:tcPr>
            <w:tcW w:w="6320" w:type="dxa"/>
          </w:tcPr>
          <w:p w14:paraId="3505F1F3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Освоение навыков владения этим видом театральной деятельности</w:t>
            </w:r>
          </w:p>
        </w:tc>
      </w:tr>
      <w:tr w:rsidR="008C4765" w:rsidRPr="00845CA4" w14:paraId="1E122C47" w14:textId="77777777" w:rsidTr="00845CA4">
        <w:trPr>
          <w:trHeight w:val="395"/>
        </w:trPr>
        <w:tc>
          <w:tcPr>
            <w:tcW w:w="1419" w:type="dxa"/>
          </w:tcPr>
          <w:p w14:paraId="1F4761D7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14:paraId="10813D0A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занятие</w:t>
            </w:r>
          </w:p>
          <w:p w14:paraId="490F6A7F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6F755703" w14:textId="77777777" w:rsidR="008C4765" w:rsidRPr="00845CA4" w:rsidRDefault="008C4765" w:rsidP="004F65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Мимика</w:t>
            </w:r>
          </w:p>
          <w:p w14:paraId="0397F5DF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</w:tcPr>
          <w:p w14:paraId="77C00F26" w14:textId="77777777" w:rsidR="008C4765" w:rsidRPr="00845CA4" w:rsidRDefault="008C4765" w:rsidP="00845CA4">
            <w:pPr>
              <w:tabs>
                <w:tab w:val="left" w:pos="5325"/>
              </w:tabs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Побуждать детей к импровизации с использованием доступных средств выразительности, развивать умение передавать через движения тела характер животных</w:t>
            </w:r>
          </w:p>
        </w:tc>
      </w:tr>
      <w:tr w:rsidR="008C4765" w:rsidRPr="00845CA4" w14:paraId="4E91146C" w14:textId="77777777" w:rsidTr="00845CA4">
        <w:trPr>
          <w:trHeight w:val="960"/>
        </w:trPr>
        <w:tc>
          <w:tcPr>
            <w:tcW w:w="1419" w:type="dxa"/>
          </w:tcPr>
          <w:p w14:paraId="3A3962DB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занятие</w:t>
            </w:r>
          </w:p>
          <w:p w14:paraId="469234D7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7201E84E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Страна «</w:t>
            </w:r>
            <w:proofErr w:type="spellStart"/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Театралия</w:t>
            </w:r>
            <w:proofErr w:type="spellEnd"/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4E39EE1F" w14:textId="77777777" w:rsidR="008C4765" w:rsidRPr="00845CA4" w:rsidRDefault="008C4765" w:rsidP="005020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</w:tcPr>
          <w:p w14:paraId="1F7109C9" w14:textId="77777777" w:rsidR="008C4765" w:rsidRPr="00845CA4" w:rsidRDefault="008C4765" w:rsidP="005D0EF2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 мире театра, о театральных профессиях, стимулировать их интерес к театральному искусству </w:t>
            </w:r>
          </w:p>
        </w:tc>
      </w:tr>
      <w:tr w:rsidR="008C4765" w:rsidRPr="00845CA4" w14:paraId="45E42249" w14:textId="77777777" w:rsidTr="00845CA4">
        <w:trPr>
          <w:trHeight w:val="698"/>
        </w:trPr>
        <w:tc>
          <w:tcPr>
            <w:tcW w:w="1419" w:type="dxa"/>
          </w:tcPr>
          <w:p w14:paraId="2EC95A1D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занятие</w:t>
            </w:r>
          </w:p>
          <w:p w14:paraId="7D92CD11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03D210C5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Сила голоса</w:t>
            </w:r>
          </w:p>
        </w:tc>
        <w:tc>
          <w:tcPr>
            <w:tcW w:w="6320" w:type="dxa"/>
          </w:tcPr>
          <w:p w14:paraId="2CDA1854" w14:textId="77777777" w:rsidR="008C4765" w:rsidRPr="00845CA4" w:rsidRDefault="008C4765" w:rsidP="00502093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Совершенствовать навыки артикуляционной гимнастики</w:t>
            </w:r>
          </w:p>
        </w:tc>
      </w:tr>
      <w:tr w:rsidR="008C4765" w:rsidRPr="00845CA4" w14:paraId="3FB6F9FB" w14:textId="77777777" w:rsidTr="00845CA4">
        <w:trPr>
          <w:trHeight w:val="694"/>
        </w:trPr>
        <w:tc>
          <w:tcPr>
            <w:tcW w:w="1419" w:type="dxa"/>
          </w:tcPr>
          <w:p w14:paraId="5C042734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занятие</w:t>
            </w:r>
          </w:p>
          <w:p w14:paraId="2660EA2E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6F04BCF3" w14:textId="77777777" w:rsidR="008C4765" w:rsidRPr="00845CA4" w:rsidRDefault="008C4765" w:rsidP="005020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Импровизация</w:t>
            </w:r>
          </w:p>
        </w:tc>
        <w:tc>
          <w:tcPr>
            <w:tcW w:w="6320" w:type="dxa"/>
          </w:tcPr>
          <w:p w14:paraId="23D1B91B" w14:textId="77777777" w:rsidR="008C4765" w:rsidRPr="00845CA4" w:rsidRDefault="008C4765" w:rsidP="00502093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Совершенствовать у детей художественно-образные исполнительские умения</w:t>
            </w:r>
          </w:p>
        </w:tc>
      </w:tr>
      <w:tr w:rsidR="008C4765" w:rsidRPr="00845CA4" w14:paraId="277C148D" w14:textId="77777777" w:rsidTr="00845CA4">
        <w:trPr>
          <w:trHeight w:val="1275"/>
        </w:trPr>
        <w:tc>
          <w:tcPr>
            <w:tcW w:w="1419" w:type="dxa"/>
          </w:tcPr>
          <w:p w14:paraId="69A0DC5C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Ноябрь </w:t>
            </w:r>
          </w:p>
          <w:p w14:paraId="5B32AEE1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занятие</w:t>
            </w:r>
          </w:p>
          <w:p w14:paraId="426BD870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E5B0D57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461B957A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Конкурс «Игрушка для театрального уголка своими руками». Демонстрация театра на фланели</w:t>
            </w:r>
          </w:p>
        </w:tc>
        <w:tc>
          <w:tcPr>
            <w:tcW w:w="6320" w:type="dxa"/>
          </w:tcPr>
          <w:p w14:paraId="2B423F1D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Приобщать к театральному искусству через изготовление игрушек для театрального уголка</w:t>
            </w:r>
          </w:p>
        </w:tc>
      </w:tr>
      <w:tr w:rsidR="008C4765" w:rsidRPr="00845CA4" w14:paraId="55C95EE8" w14:textId="77777777" w:rsidTr="00845CA4">
        <w:trPr>
          <w:trHeight w:val="675"/>
        </w:trPr>
        <w:tc>
          <w:tcPr>
            <w:tcW w:w="1419" w:type="dxa"/>
          </w:tcPr>
          <w:p w14:paraId="5E2D36F8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занятие</w:t>
            </w:r>
          </w:p>
          <w:p w14:paraId="07A2A875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06253440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Театр на пальце</w:t>
            </w:r>
          </w:p>
        </w:tc>
        <w:tc>
          <w:tcPr>
            <w:tcW w:w="6320" w:type="dxa"/>
          </w:tcPr>
          <w:p w14:paraId="5C522103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Освоение навыков владения данным видом театральной деятельности</w:t>
            </w:r>
          </w:p>
        </w:tc>
      </w:tr>
      <w:tr w:rsidR="008C4765" w:rsidRPr="00845CA4" w14:paraId="789D5C37" w14:textId="77777777" w:rsidTr="00845CA4">
        <w:trPr>
          <w:trHeight w:val="702"/>
        </w:trPr>
        <w:tc>
          <w:tcPr>
            <w:tcW w:w="1419" w:type="dxa"/>
          </w:tcPr>
          <w:p w14:paraId="294ADCEC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занятие</w:t>
            </w:r>
          </w:p>
          <w:p w14:paraId="380A2021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777F5605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Театр теней</w:t>
            </w:r>
          </w:p>
        </w:tc>
        <w:tc>
          <w:tcPr>
            <w:tcW w:w="6320" w:type="dxa"/>
          </w:tcPr>
          <w:p w14:paraId="6B13FB52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Освоение навыками владения данным видом театральной деятельности</w:t>
            </w:r>
          </w:p>
        </w:tc>
      </w:tr>
      <w:tr w:rsidR="008C4765" w:rsidRPr="00845CA4" w14:paraId="572C4BA7" w14:textId="77777777" w:rsidTr="00845CA4">
        <w:trPr>
          <w:trHeight w:val="920"/>
        </w:trPr>
        <w:tc>
          <w:tcPr>
            <w:tcW w:w="1419" w:type="dxa"/>
          </w:tcPr>
          <w:p w14:paraId="47E7ABAE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занятие</w:t>
            </w:r>
          </w:p>
        </w:tc>
        <w:tc>
          <w:tcPr>
            <w:tcW w:w="2752" w:type="dxa"/>
          </w:tcPr>
          <w:p w14:paraId="1DB21C3D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Театр на руке</w:t>
            </w:r>
          </w:p>
          <w:p w14:paraId="54F20476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0" w:type="dxa"/>
          </w:tcPr>
          <w:p w14:paraId="63A1F476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Закрепить </w:t>
            </w:r>
            <w:proofErr w:type="gramStart"/>
            <w:r w:rsidRPr="00845CA4">
              <w:rPr>
                <w:rFonts w:ascii="Times New Roman" w:hAnsi="Times New Roman"/>
                <w:sz w:val="28"/>
                <w:szCs w:val="28"/>
              </w:rPr>
              <w:t>знания  детей</w:t>
            </w:r>
            <w:proofErr w:type="gramEnd"/>
            <w:r w:rsidRPr="00845CA4">
              <w:rPr>
                <w:rFonts w:ascii="Times New Roman" w:hAnsi="Times New Roman"/>
                <w:sz w:val="28"/>
                <w:szCs w:val="28"/>
              </w:rPr>
              <w:t xml:space="preserve"> о видах театра на руке: пальчиковый, теневой, </w:t>
            </w:r>
            <w:proofErr w:type="spellStart"/>
            <w:r w:rsidRPr="00845CA4">
              <w:rPr>
                <w:rFonts w:ascii="Times New Roman" w:hAnsi="Times New Roman"/>
                <w:sz w:val="28"/>
                <w:szCs w:val="28"/>
              </w:rPr>
              <w:t>варежковый</w:t>
            </w:r>
            <w:proofErr w:type="spellEnd"/>
            <w:r w:rsidRPr="00845CA4">
              <w:rPr>
                <w:rFonts w:ascii="Times New Roman" w:hAnsi="Times New Roman"/>
                <w:sz w:val="28"/>
                <w:szCs w:val="28"/>
              </w:rPr>
              <w:t>; с процессом их изготовления</w:t>
            </w:r>
          </w:p>
        </w:tc>
      </w:tr>
      <w:tr w:rsidR="008C4765" w:rsidRPr="00845CA4" w14:paraId="4A5754C2" w14:textId="77777777" w:rsidTr="00845CA4">
        <w:trPr>
          <w:trHeight w:val="1036"/>
        </w:trPr>
        <w:tc>
          <w:tcPr>
            <w:tcW w:w="1419" w:type="dxa"/>
          </w:tcPr>
          <w:p w14:paraId="595F1803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  <w:p w14:paraId="30291CD5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занятие</w:t>
            </w:r>
          </w:p>
          <w:p w14:paraId="3443E6E1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2BFD14DD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Мимика и жесты</w:t>
            </w:r>
          </w:p>
          <w:p w14:paraId="271634EF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</w:tcPr>
          <w:p w14:paraId="19F975B7" w14:textId="77777777" w:rsidR="008C4765" w:rsidRPr="00845CA4" w:rsidRDefault="008C4765" w:rsidP="00502093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Развиваем воображение;</w:t>
            </w:r>
          </w:p>
          <w:p w14:paraId="1225AC80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учимся с помощью мимики передавать настроение, эмоциональное состояние. </w:t>
            </w:r>
          </w:p>
        </w:tc>
      </w:tr>
      <w:tr w:rsidR="008C4765" w:rsidRPr="00845CA4" w14:paraId="52A002BC" w14:textId="77777777" w:rsidTr="00845CA4">
        <w:trPr>
          <w:trHeight w:val="1020"/>
        </w:trPr>
        <w:tc>
          <w:tcPr>
            <w:tcW w:w="1419" w:type="dxa"/>
          </w:tcPr>
          <w:p w14:paraId="135B8167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занятие</w:t>
            </w:r>
          </w:p>
          <w:p w14:paraId="3880079D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2B0D88B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75702369" w14:textId="77777777" w:rsidR="008C4765" w:rsidRPr="00845CA4" w:rsidRDefault="008C4765" w:rsidP="005020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Конусный настольный театр</w:t>
            </w:r>
          </w:p>
        </w:tc>
        <w:tc>
          <w:tcPr>
            <w:tcW w:w="6320" w:type="dxa"/>
          </w:tcPr>
          <w:p w14:paraId="6A0B67F5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о настольном театре, учить изготовлять </w:t>
            </w:r>
            <w:proofErr w:type="gramStart"/>
            <w:r w:rsidRPr="00845CA4">
              <w:rPr>
                <w:rFonts w:ascii="Times New Roman" w:hAnsi="Times New Roman"/>
                <w:sz w:val="28"/>
                <w:szCs w:val="28"/>
              </w:rPr>
              <w:t>персонажи,  декорации</w:t>
            </w:r>
            <w:proofErr w:type="gramEnd"/>
            <w:r w:rsidRPr="00845CA4">
              <w:rPr>
                <w:rFonts w:ascii="Times New Roman" w:hAnsi="Times New Roman"/>
                <w:sz w:val="28"/>
                <w:szCs w:val="28"/>
              </w:rPr>
              <w:t xml:space="preserve"> для него, подбирать атрибуты</w:t>
            </w:r>
          </w:p>
        </w:tc>
      </w:tr>
      <w:tr w:rsidR="008C4765" w:rsidRPr="00845CA4" w14:paraId="352DD09A" w14:textId="77777777" w:rsidTr="00845CA4">
        <w:trPr>
          <w:trHeight w:val="900"/>
        </w:trPr>
        <w:tc>
          <w:tcPr>
            <w:tcW w:w="1419" w:type="dxa"/>
          </w:tcPr>
          <w:p w14:paraId="5F95D33E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занятие</w:t>
            </w:r>
          </w:p>
          <w:p w14:paraId="11D5CF69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282B979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7C1237FC" w14:textId="77777777" w:rsidR="008C4765" w:rsidRPr="00845CA4" w:rsidRDefault="008C4765" w:rsidP="008153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Рисуем театр (конкурс рисунков «В театре») Знакомство с куклами</w:t>
            </w:r>
          </w:p>
          <w:p w14:paraId="61FAC75D" w14:textId="77777777" w:rsidR="008C4765" w:rsidRPr="00845CA4" w:rsidRDefault="008C4765" w:rsidP="008153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бибабо</w:t>
            </w:r>
          </w:p>
        </w:tc>
        <w:tc>
          <w:tcPr>
            <w:tcW w:w="6320" w:type="dxa"/>
          </w:tcPr>
          <w:p w14:paraId="6CBF2EB2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Организация выставки и награждение грамотами и призами победителей конкурса</w:t>
            </w:r>
          </w:p>
          <w:p w14:paraId="7D6F62CA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Освоение навыков владения данным видом театральной деятельности. Развиваем мелкую моторику рук в сочетании с речью.</w:t>
            </w:r>
          </w:p>
        </w:tc>
      </w:tr>
      <w:tr w:rsidR="008C4765" w:rsidRPr="00845CA4" w14:paraId="7415E1E8" w14:textId="77777777" w:rsidTr="00845CA4">
        <w:trPr>
          <w:trHeight w:val="1006"/>
        </w:trPr>
        <w:tc>
          <w:tcPr>
            <w:tcW w:w="1419" w:type="dxa"/>
          </w:tcPr>
          <w:p w14:paraId="39A8691B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занятие</w:t>
            </w:r>
          </w:p>
          <w:p w14:paraId="0CD4FD64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62098ADE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Зимнее царство</w:t>
            </w:r>
          </w:p>
          <w:p w14:paraId="23214091" w14:textId="77777777" w:rsidR="008C4765" w:rsidRPr="00845CA4" w:rsidRDefault="008C4765" w:rsidP="008153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</w:tcPr>
          <w:p w14:paraId="4DB6ACF4" w14:textId="77777777" w:rsidR="008C4765" w:rsidRPr="00845CA4" w:rsidRDefault="008C4765" w:rsidP="00845CA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Развивать творческую самостоятельность в передаче образа, выразительность речевых и пантомимических действий</w:t>
            </w:r>
          </w:p>
        </w:tc>
      </w:tr>
      <w:tr w:rsidR="008C4765" w:rsidRPr="00845CA4" w14:paraId="43E1DABC" w14:textId="77777777" w:rsidTr="00845CA4">
        <w:trPr>
          <w:trHeight w:val="1338"/>
        </w:trPr>
        <w:tc>
          <w:tcPr>
            <w:tcW w:w="1419" w:type="dxa"/>
          </w:tcPr>
          <w:p w14:paraId="06887640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Январь </w:t>
            </w:r>
          </w:p>
          <w:p w14:paraId="3C2D1731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занятие</w:t>
            </w:r>
          </w:p>
          <w:p w14:paraId="28DF9782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4C40E80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106D07CA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Слух и чувство ритма</w:t>
            </w:r>
          </w:p>
          <w:p w14:paraId="41D08834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061917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</w:tcPr>
          <w:p w14:paraId="1CFD7E45" w14:textId="77777777" w:rsidR="008C4765" w:rsidRPr="00845CA4" w:rsidRDefault="008C4765" w:rsidP="00502093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Развивать слух и чувство ритма, вызывать интерес к театральной деятельности желание выступать вместе с коллективом сверстников, воспитывать культуру общения</w:t>
            </w:r>
          </w:p>
        </w:tc>
      </w:tr>
      <w:tr w:rsidR="008C4765" w:rsidRPr="00845CA4" w14:paraId="6DB14858" w14:textId="77777777" w:rsidTr="00845CA4">
        <w:trPr>
          <w:trHeight w:val="982"/>
        </w:trPr>
        <w:tc>
          <w:tcPr>
            <w:tcW w:w="1419" w:type="dxa"/>
          </w:tcPr>
          <w:p w14:paraId="4A912494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занятие</w:t>
            </w:r>
          </w:p>
          <w:p w14:paraId="3D352A24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B9E81E4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4AE9E75D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Театральные игры</w:t>
            </w:r>
          </w:p>
          <w:p w14:paraId="0A5DA4F8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8E6AD3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</w:tcPr>
          <w:p w14:paraId="03A50B5B" w14:textId="77777777" w:rsidR="008C4765" w:rsidRPr="00845CA4" w:rsidRDefault="008C4765" w:rsidP="00502093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Вызвать у детей эмоциональный настрой на </w:t>
            </w:r>
            <w:proofErr w:type="gramStart"/>
            <w:r w:rsidRPr="00845CA4">
              <w:rPr>
                <w:rFonts w:ascii="Times New Roman" w:hAnsi="Times New Roman"/>
                <w:sz w:val="28"/>
                <w:szCs w:val="28"/>
              </w:rPr>
              <w:t>сказку;  воспитывать</w:t>
            </w:r>
            <w:proofErr w:type="gramEnd"/>
            <w:r w:rsidRPr="00845CA4">
              <w:rPr>
                <w:rFonts w:ascii="Times New Roman" w:hAnsi="Times New Roman"/>
                <w:sz w:val="28"/>
                <w:szCs w:val="28"/>
              </w:rPr>
              <w:t xml:space="preserve"> уверенность в себе, в своих силах и возможностях</w:t>
            </w:r>
          </w:p>
        </w:tc>
      </w:tr>
      <w:tr w:rsidR="008C4765" w:rsidRPr="00845CA4" w14:paraId="02CE462F" w14:textId="77777777" w:rsidTr="00845CA4">
        <w:trPr>
          <w:trHeight w:val="982"/>
        </w:trPr>
        <w:tc>
          <w:tcPr>
            <w:tcW w:w="1419" w:type="dxa"/>
          </w:tcPr>
          <w:p w14:paraId="45315134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занятие</w:t>
            </w:r>
          </w:p>
          <w:p w14:paraId="10050DD6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CF08B55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231E0563" w14:textId="77777777" w:rsidR="008C4765" w:rsidRPr="00845CA4" w:rsidRDefault="008C4765" w:rsidP="00392E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Знакомство с куклами-</w:t>
            </w:r>
            <w:proofErr w:type="spellStart"/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говорунчиками</w:t>
            </w:r>
            <w:proofErr w:type="spellEnd"/>
          </w:p>
        </w:tc>
        <w:tc>
          <w:tcPr>
            <w:tcW w:w="6320" w:type="dxa"/>
          </w:tcPr>
          <w:p w14:paraId="51C161B5" w14:textId="77777777" w:rsidR="008C4765" w:rsidRPr="00845CA4" w:rsidRDefault="008C4765" w:rsidP="00392E17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Освоение навыков владения данным видом театральной деятельности</w:t>
            </w:r>
          </w:p>
        </w:tc>
      </w:tr>
      <w:tr w:rsidR="008C4765" w:rsidRPr="00845CA4" w14:paraId="27C77DD7" w14:textId="77777777" w:rsidTr="00845CA4">
        <w:trPr>
          <w:trHeight w:val="698"/>
        </w:trPr>
        <w:tc>
          <w:tcPr>
            <w:tcW w:w="1419" w:type="dxa"/>
          </w:tcPr>
          <w:p w14:paraId="3E671BFE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 </w:t>
            </w:r>
            <w:r w:rsidRPr="00845CA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анятие</w:t>
            </w:r>
          </w:p>
        </w:tc>
        <w:tc>
          <w:tcPr>
            <w:tcW w:w="2752" w:type="dxa"/>
          </w:tcPr>
          <w:p w14:paraId="14A9AB7B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со </w:t>
            </w:r>
            <w:proofErr w:type="spellStart"/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штоковым</w:t>
            </w:r>
            <w:proofErr w:type="spellEnd"/>
            <w:r w:rsidRPr="00845CA4">
              <w:rPr>
                <w:rFonts w:ascii="Times New Roman" w:hAnsi="Times New Roman"/>
                <w:b/>
                <w:sz w:val="28"/>
                <w:szCs w:val="28"/>
              </w:rPr>
              <w:t xml:space="preserve"> театром</w:t>
            </w:r>
          </w:p>
        </w:tc>
        <w:tc>
          <w:tcPr>
            <w:tcW w:w="6320" w:type="dxa"/>
          </w:tcPr>
          <w:p w14:paraId="4C244DBF" w14:textId="77777777" w:rsidR="008C4765" w:rsidRPr="00845CA4" w:rsidRDefault="008C4765" w:rsidP="003B5D1C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Освоение навыков владения данным видом театральной деятельности</w:t>
            </w:r>
          </w:p>
        </w:tc>
      </w:tr>
      <w:tr w:rsidR="008C4765" w:rsidRPr="00845CA4" w14:paraId="1F1511BE" w14:textId="77777777" w:rsidTr="00845CA4">
        <w:trPr>
          <w:trHeight w:val="984"/>
        </w:trPr>
        <w:tc>
          <w:tcPr>
            <w:tcW w:w="1419" w:type="dxa"/>
          </w:tcPr>
          <w:p w14:paraId="2B3378B3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  <w:p w14:paraId="70AA2B77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занятие</w:t>
            </w:r>
          </w:p>
          <w:p w14:paraId="4B525629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30C04C52" w14:textId="77777777" w:rsidR="008C4765" w:rsidRPr="00845CA4" w:rsidRDefault="008C4765" w:rsidP="003B5D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Путешествие в волшебный мир театра. Театр марионеток</w:t>
            </w:r>
          </w:p>
        </w:tc>
        <w:tc>
          <w:tcPr>
            <w:tcW w:w="6320" w:type="dxa"/>
          </w:tcPr>
          <w:p w14:paraId="5C3CAF11" w14:textId="77777777" w:rsidR="008C4765" w:rsidRPr="00845CA4" w:rsidRDefault="008C4765" w:rsidP="00502093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Закрепить знания детей о театре, истории возникновения театра, театра марионеток</w:t>
            </w:r>
          </w:p>
        </w:tc>
      </w:tr>
      <w:tr w:rsidR="008C4765" w:rsidRPr="00845CA4" w14:paraId="5A8E1EB5" w14:textId="77777777" w:rsidTr="00845CA4">
        <w:trPr>
          <w:trHeight w:val="1250"/>
        </w:trPr>
        <w:tc>
          <w:tcPr>
            <w:tcW w:w="1419" w:type="dxa"/>
          </w:tcPr>
          <w:p w14:paraId="06567574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занятие</w:t>
            </w:r>
          </w:p>
          <w:p w14:paraId="3DE484EF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2CC9B98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E79D6BB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232FACD6" w14:textId="77777777" w:rsidR="008C4765" w:rsidRPr="00845CA4" w:rsidRDefault="008C4765" w:rsidP="003B5D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 xml:space="preserve"> Театр деревянных фигурок, резиновых игрушек</w:t>
            </w:r>
          </w:p>
        </w:tc>
        <w:tc>
          <w:tcPr>
            <w:tcW w:w="6320" w:type="dxa"/>
          </w:tcPr>
          <w:p w14:paraId="770663AF" w14:textId="77777777" w:rsidR="008C4765" w:rsidRPr="00845CA4" w:rsidRDefault="008C4765" w:rsidP="00502093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Освоение навыков владения данным видом театральной деятельности</w:t>
            </w:r>
          </w:p>
          <w:p w14:paraId="4B2B1786" w14:textId="77777777" w:rsidR="008C4765" w:rsidRPr="00845CA4" w:rsidRDefault="008C4765" w:rsidP="0050209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325FB2" w14:textId="77777777" w:rsidR="008C4765" w:rsidRPr="00845CA4" w:rsidRDefault="008C4765" w:rsidP="00502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765" w:rsidRPr="00845CA4" w14:paraId="3760318E" w14:textId="77777777" w:rsidTr="00845CA4">
        <w:trPr>
          <w:trHeight w:val="926"/>
        </w:trPr>
        <w:tc>
          <w:tcPr>
            <w:tcW w:w="1419" w:type="dxa"/>
          </w:tcPr>
          <w:p w14:paraId="193CE6F0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занятие</w:t>
            </w:r>
          </w:p>
          <w:p w14:paraId="50744F37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190FDC81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 xml:space="preserve">Магнитный </w:t>
            </w:r>
          </w:p>
          <w:p w14:paraId="108B0D71" w14:textId="77777777" w:rsidR="008C4765" w:rsidRPr="00845CA4" w:rsidRDefault="008C4765" w:rsidP="003B5D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Театр. Театр кукол-оригами</w:t>
            </w:r>
          </w:p>
        </w:tc>
        <w:tc>
          <w:tcPr>
            <w:tcW w:w="6320" w:type="dxa"/>
          </w:tcPr>
          <w:p w14:paraId="418F73F4" w14:textId="77777777" w:rsidR="008C4765" w:rsidRPr="00845CA4" w:rsidRDefault="008C4765" w:rsidP="00B57D5F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Ощутить себя «творцами» кукол, изготовление кукол-оригами для театра</w:t>
            </w:r>
          </w:p>
        </w:tc>
      </w:tr>
      <w:tr w:rsidR="008C4765" w:rsidRPr="00845CA4" w14:paraId="43A38BD9" w14:textId="77777777" w:rsidTr="00845CA4">
        <w:trPr>
          <w:trHeight w:val="1663"/>
        </w:trPr>
        <w:tc>
          <w:tcPr>
            <w:tcW w:w="1419" w:type="dxa"/>
          </w:tcPr>
          <w:p w14:paraId="0059ED3B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4EE9F57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занятие</w:t>
            </w:r>
          </w:p>
        </w:tc>
        <w:tc>
          <w:tcPr>
            <w:tcW w:w="2752" w:type="dxa"/>
          </w:tcPr>
          <w:p w14:paraId="21639B35" w14:textId="77777777" w:rsidR="008C4765" w:rsidRPr="00845CA4" w:rsidRDefault="008C4765" w:rsidP="00583A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Фантастическое путешествие</w:t>
            </w:r>
          </w:p>
          <w:p w14:paraId="054616DB" w14:textId="77777777" w:rsidR="008C4765" w:rsidRPr="00845CA4" w:rsidRDefault="008C4765" w:rsidP="00583A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Спортивно-театрализованный праздник</w:t>
            </w:r>
          </w:p>
        </w:tc>
        <w:tc>
          <w:tcPr>
            <w:tcW w:w="6320" w:type="dxa"/>
          </w:tcPr>
          <w:p w14:paraId="6CE78A00" w14:textId="77777777" w:rsidR="008C4765" w:rsidRPr="00845CA4" w:rsidRDefault="008C4765" w:rsidP="00502093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Прививать навыки здорового образа жизни; воспитывать выносливость, смекалку, ловкость; тренировать внимание и музыкальную память</w:t>
            </w:r>
          </w:p>
          <w:p w14:paraId="09A615EB" w14:textId="77777777" w:rsidR="008C4765" w:rsidRPr="00845CA4" w:rsidRDefault="008C4765" w:rsidP="00583A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765" w:rsidRPr="00845CA4" w14:paraId="2B3C32CB" w14:textId="77777777" w:rsidTr="00845CA4">
        <w:trPr>
          <w:trHeight w:val="708"/>
        </w:trPr>
        <w:tc>
          <w:tcPr>
            <w:tcW w:w="1419" w:type="dxa"/>
          </w:tcPr>
          <w:p w14:paraId="7438D580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  <w:p w14:paraId="43638F41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занятие</w:t>
            </w:r>
          </w:p>
        </w:tc>
        <w:tc>
          <w:tcPr>
            <w:tcW w:w="2752" w:type="dxa"/>
          </w:tcPr>
          <w:p w14:paraId="5D7B7EE9" w14:textId="77777777" w:rsidR="008C4765" w:rsidRPr="00845CA4" w:rsidRDefault="008C4765" w:rsidP="00583A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Театр масок</w:t>
            </w:r>
          </w:p>
        </w:tc>
        <w:tc>
          <w:tcPr>
            <w:tcW w:w="6320" w:type="dxa"/>
          </w:tcPr>
          <w:p w14:paraId="65C0A9BA" w14:textId="77777777" w:rsidR="008C4765" w:rsidRPr="00845CA4" w:rsidRDefault="008C4765" w:rsidP="00583A3A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Освоение навыков владения данным видом театральной деятельности</w:t>
            </w:r>
          </w:p>
        </w:tc>
      </w:tr>
      <w:tr w:rsidR="008C4765" w:rsidRPr="00845CA4" w14:paraId="3968D991" w14:textId="77777777" w:rsidTr="00845CA4">
        <w:trPr>
          <w:trHeight w:val="1054"/>
        </w:trPr>
        <w:tc>
          <w:tcPr>
            <w:tcW w:w="1419" w:type="dxa"/>
          </w:tcPr>
          <w:p w14:paraId="3F7550A4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занятие</w:t>
            </w:r>
          </w:p>
          <w:p w14:paraId="12A37494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3BC12CE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012A35CB" w14:textId="77777777" w:rsidR="008C4765" w:rsidRPr="00845CA4" w:rsidRDefault="008C4765" w:rsidP="00583A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 xml:space="preserve">Сказки </w:t>
            </w:r>
            <w:proofErr w:type="gramStart"/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А.С.</w:t>
            </w:r>
            <w:proofErr w:type="gramEnd"/>
            <w:r w:rsidRPr="00845CA4">
              <w:rPr>
                <w:rFonts w:ascii="Times New Roman" w:hAnsi="Times New Roman"/>
                <w:b/>
                <w:sz w:val="28"/>
                <w:szCs w:val="28"/>
              </w:rPr>
              <w:t xml:space="preserve"> Пушкина</w:t>
            </w:r>
          </w:p>
          <w:p w14:paraId="4B5E4EC3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</w:tcPr>
          <w:p w14:paraId="7C007A82" w14:textId="77777777" w:rsidR="008C4765" w:rsidRPr="00845CA4" w:rsidRDefault="008C4765" w:rsidP="00215D57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произведениями </w:t>
            </w:r>
            <w:proofErr w:type="spellStart"/>
            <w:r w:rsidRPr="00845CA4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845CA4">
              <w:rPr>
                <w:rFonts w:ascii="Times New Roman" w:hAnsi="Times New Roman"/>
                <w:sz w:val="28"/>
                <w:szCs w:val="28"/>
              </w:rPr>
              <w:t xml:space="preserve"> через театрализованную деятельность</w:t>
            </w:r>
          </w:p>
        </w:tc>
      </w:tr>
      <w:tr w:rsidR="008C4765" w:rsidRPr="00845CA4" w14:paraId="605CF9EC" w14:textId="77777777" w:rsidTr="00845CA4">
        <w:trPr>
          <w:trHeight w:val="623"/>
        </w:trPr>
        <w:tc>
          <w:tcPr>
            <w:tcW w:w="1419" w:type="dxa"/>
          </w:tcPr>
          <w:p w14:paraId="066F71C3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занятие</w:t>
            </w:r>
          </w:p>
          <w:p w14:paraId="7C6BF065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53F2597D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Театральные фантазии. КВН</w:t>
            </w:r>
          </w:p>
        </w:tc>
        <w:tc>
          <w:tcPr>
            <w:tcW w:w="6320" w:type="dxa"/>
          </w:tcPr>
          <w:p w14:paraId="135FE190" w14:textId="77777777" w:rsidR="008C4765" w:rsidRPr="00845CA4" w:rsidRDefault="008C4765" w:rsidP="001B0743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Расширять кругозор детей</w:t>
            </w:r>
          </w:p>
        </w:tc>
      </w:tr>
      <w:tr w:rsidR="008C4765" w:rsidRPr="00845CA4" w14:paraId="6C5DD6BA" w14:textId="77777777" w:rsidTr="00845CA4">
        <w:trPr>
          <w:trHeight w:val="1305"/>
        </w:trPr>
        <w:tc>
          <w:tcPr>
            <w:tcW w:w="1419" w:type="dxa"/>
          </w:tcPr>
          <w:p w14:paraId="69ECBDCE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занятие</w:t>
            </w:r>
          </w:p>
        </w:tc>
        <w:tc>
          <w:tcPr>
            <w:tcW w:w="2752" w:type="dxa"/>
          </w:tcPr>
          <w:p w14:paraId="3A3A7754" w14:textId="77777777" w:rsidR="008C4765" w:rsidRPr="00845CA4" w:rsidRDefault="008C4765" w:rsidP="00232B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КВН по театрализованной деятельности для родителей</w:t>
            </w:r>
          </w:p>
        </w:tc>
        <w:tc>
          <w:tcPr>
            <w:tcW w:w="6320" w:type="dxa"/>
          </w:tcPr>
          <w:p w14:paraId="7000B624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Расширять кругозор родителей по театрализованной деятельности</w:t>
            </w:r>
          </w:p>
          <w:p w14:paraId="6658811B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765" w:rsidRPr="00845CA4" w14:paraId="3E5AC297" w14:textId="77777777" w:rsidTr="00845CA4">
        <w:trPr>
          <w:trHeight w:val="659"/>
        </w:trPr>
        <w:tc>
          <w:tcPr>
            <w:tcW w:w="1419" w:type="dxa"/>
          </w:tcPr>
          <w:p w14:paraId="67038951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Апрель </w:t>
            </w:r>
          </w:p>
          <w:p w14:paraId="0DB7CA10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занятие</w:t>
            </w:r>
          </w:p>
        </w:tc>
        <w:tc>
          <w:tcPr>
            <w:tcW w:w="2752" w:type="dxa"/>
          </w:tcPr>
          <w:p w14:paraId="5ECF6EEC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Настоящие друзья</w:t>
            </w:r>
          </w:p>
          <w:p w14:paraId="56DF4CE4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</w:tcPr>
          <w:p w14:paraId="4F95BC04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 xml:space="preserve">Способствовать расширению представлений детей о театре, театральной деятельности </w:t>
            </w:r>
          </w:p>
        </w:tc>
      </w:tr>
      <w:tr w:rsidR="008C4765" w:rsidRPr="00845CA4" w14:paraId="0F426938" w14:textId="77777777" w:rsidTr="00845CA4">
        <w:trPr>
          <w:trHeight w:val="1425"/>
        </w:trPr>
        <w:tc>
          <w:tcPr>
            <w:tcW w:w="1419" w:type="dxa"/>
          </w:tcPr>
          <w:p w14:paraId="3AE7EC3A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занятие</w:t>
            </w:r>
          </w:p>
          <w:p w14:paraId="6E5E50F2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35458FD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5E6AC2A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D67A152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4BA4AD5E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 xml:space="preserve">Беседа о дружбе и друзьях по рассказам </w:t>
            </w:r>
            <w:proofErr w:type="spellStart"/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В.Осеевой</w:t>
            </w:r>
            <w:proofErr w:type="spellEnd"/>
            <w:r w:rsidRPr="00845C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079BBC2E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</w:tcPr>
          <w:p w14:paraId="7C8ED9B1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Способствовать развитию общения и взаимодействия ребёнка со взрослыми и сверстниками Развитие эмоциональной, связно - речевой сферы у детей</w:t>
            </w:r>
            <w:r w:rsidRPr="00845CA4">
              <w:rPr>
                <w:rFonts w:ascii="Times New Roman" w:hAnsi="Times New Roman"/>
                <w:sz w:val="28"/>
                <w:szCs w:val="28"/>
              </w:rPr>
              <w:t xml:space="preserve"> Артикуляционная гимнастика</w:t>
            </w:r>
          </w:p>
        </w:tc>
      </w:tr>
      <w:tr w:rsidR="008C4765" w:rsidRPr="00845CA4" w14:paraId="548495F3" w14:textId="77777777" w:rsidTr="00845CA4">
        <w:trPr>
          <w:trHeight w:val="814"/>
        </w:trPr>
        <w:tc>
          <w:tcPr>
            <w:tcW w:w="1419" w:type="dxa"/>
          </w:tcPr>
          <w:p w14:paraId="01CB3E06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занятие</w:t>
            </w:r>
          </w:p>
        </w:tc>
        <w:tc>
          <w:tcPr>
            <w:tcW w:w="2752" w:type="dxa"/>
          </w:tcPr>
          <w:p w14:paraId="6D1713E4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От игры — до спектакля</w:t>
            </w:r>
          </w:p>
        </w:tc>
        <w:tc>
          <w:tcPr>
            <w:tcW w:w="6320" w:type="dxa"/>
          </w:tcPr>
          <w:p w14:paraId="2962F603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45C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Активизировать познавательный интерес к театрализованной деятельности, сценическому творчеству</w:t>
            </w:r>
          </w:p>
        </w:tc>
      </w:tr>
      <w:tr w:rsidR="008C4765" w:rsidRPr="00845CA4" w14:paraId="6640ED8D" w14:textId="77777777" w:rsidTr="00845CA4">
        <w:trPr>
          <w:trHeight w:val="795"/>
        </w:trPr>
        <w:tc>
          <w:tcPr>
            <w:tcW w:w="1419" w:type="dxa"/>
          </w:tcPr>
          <w:p w14:paraId="7D796257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занятие</w:t>
            </w:r>
          </w:p>
        </w:tc>
        <w:tc>
          <w:tcPr>
            <w:tcW w:w="2752" w:type="dxa"/>
          </w:tcPr>
          <w:p w14:paraId="34BEA65B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Водяная – Су Анасы</w:t>
            </w:r>
          </w:p>
        </w:tc>
        <w:tc>
          <w:tcPr>
            <w:tcW w:w="6320" w:type="dxa"/>
          </w:tcPr>
          <w:p w14:paraId="1100C98D" w14:textId="77777777" w:rsidR="008C4765" w:rsidRPr="00845CA4" w:rsidRDefault="008C4765" w:rsidP="0050209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Развивать творческую самостоятельность в передаче образа, выразительность речевых и пантомимических действий</w:t>
            </w:r>
          </w:p>
        </w:tc>
      </w:tr>
      <w:tr w:rsidR="008C4765" w:rsidRPr="00845CA4" w14:paraId="782A46B5" w14:textId="77777777" w:rsidTr="00845CA4">
        <w:trPr>
          <w:trHeight w:val="1137"/>
        </w:trPr>
        <w:tc>
          <w:tcPr>
            <w:tcW w:w="1419" w:type="dxa"/>
          </w:tcPr>
          <w:p w14:paraId="63E6376D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  <w:p w14:paraId="11E93E72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занятие</w:t>
            </w:r>
          </w:p>
          <w:p w14:paraId="3C0D59D4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673BFF9E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 xml:space="preserve"> «В мире театра».</w:t>
            </w:r>
          </w:p>
          <w:p w14:paraId="03CA35EE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CA4">
              <w:rPr>
                <w:rFonts w:ascii="Times New Roman" w:hAnsi="Times New Roman"/>
                <w:b/>
                <w:sz w:val="24"/>
                <w:szCs w:val="24"/>
              </w:rPr>
              <w:t>Театрализованная викторина совместно с родителями</w:t>
            </w:r>
          </w:p>
        </w:tc>
        <w:tc>
          <w:tcPr>
            <w:tcW w:w="6320" w:type="dxa"/>
          </w:tcPr>
          <w:p w14:paraId="7F83A3A7" w14:textId="77777777" w:rsidR="008C4765" w:rsidRPr="00845CA4" w:rsidRDefault="008C4765" w:rsidP="00502093">
            <w:pPr>
              <w:pStyle w:val="Default"/>
              <w:rPr>
                <w:sz w:val="28"/>
                <w:szCs w:val="28"/>
              </w:rPr>
            </w:pPr>
            <w:r w:rsidRPr="00845CA4">
              <w:rPr>
                <w:sz w:val="28"/>
                <w:szCs w:val="28"/>
              </w:rPr>
              <w:t>Продолжать развивать творческие способности детей через театрализованные игры.</w:t>
            </w:r>
          </w:p>
        </w:tc>
      </w:tr>
      <w:tr w:rsidR="008C4765" w:rsidRPr="00845CA4" w14:paraId="1DAAEF87" w14:textId="77777777" w:rsidTr="00845CA4">
        <w:trPr>
          <w:trHeight w:val="948"/>
        </w:trPr>
        <w:tc>
          <w:tcPr>
            <w:tcW w:w="1419" w:type="dxa"/>
          </w:tcPr>
          <w:p w14:paraId="08E79680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занятие</w:t>
            </w:r>
          </w:p>
          <w:p w14:paraId="37857302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599EAA5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4CCB8A64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Путешествие в страну сказок</w:t>
            </w:r>
          </w:p>
        </w:tc>
        <w:tc>
          <w:tcPr>
            <w:tcW w:w="6320" w:type="dxa"/>
          </w:tcPr>
          <w:p w14:paraId="3788FEFD" w14:textId="77777777" w:rsidR="008C4765" w:rsidRPr="00845CA4" w:rsidRDefault="008C4765" w:rsidP="00845CA4">
            <w:pPr>
              <w:jc w:val="both"/>
              <w:rPr>
                <w:sz w:val="28"/>
                <w:szCs w:val="28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Продолжать развивать у детей творческое воображение, учить вживаться в художественный образ</w:t>
            </w:r>
          </w:p>
        </w:tc>
      </w:tr>
      <w:tr w:rsidR="008C4765" w:rsidRPr="00845CA4" w14:paraId="118BCF13" w14:textId="77777777" w:rsidTr="00845CA4">
        <w:trPr>
          <w:trHeight w:val="975"/>
        </w:trPr>
        <w:tc>
          <w:tcPr>
            <w:tcW w:w="1419" w:type="dxa"/>
          </w:tcPr>
          <w:p w14:paraId="41B3C9B0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занятие</w:t>
            </w:r>
          </w:p>
          <w:p w14:paraId="294D2EE5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110CC563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752" w:type="dxa"/>
          </w:tcPr>
          <w:p w14:paraId="31FD114D" w14:textId="77777777" w:rsidR="008C4765" w:rsidRPr="00845CA4" w:rsidRDefault="008C4765" w:rsidP="00B67A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Экскурсия в кукольный театр</w:t>
            </w:r>
          </w:p>
          <w:p w14:paraId="548D8280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</w:tcPr>
          <w:p w14:paraId="53D445EF" w14:textId="77777777" w:rsidR="008C4765" w:rsidRPr="00845CA4" w:rsidRDefault="008C4765" w:rsidP="00845CA4">
            <w:pPr>
              <w:jc w:val="both"/>
              <w:rPr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Активизировать познавательный интерес к театру, расширять кругозор детей</w:t>
            </w:r>
          </w:p>
        </w:tc>
      </w:tr>
      <w:tr w:rsidR="008C4765" w:rsidRPr="00845CA4" w14:paraId="308B3A28" w14:textId="77777777" w:rsidTr="00845CA4">
        <w:trPr>
          <w:trHeight w:val="945"/>
        </w:trPr>
        <w:tc>
          <w:tcPr>
            <w:tcW w:w="1419" w:type="dxa"/>
          </w:tcPr>
          <w:p w14:paraId="3B93B8EF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D2A8909" w14:textId="77777777" w:rsidR="008C4765" w:rsidRPr="00845CA4" w:rsidRDefault="008C4765" w:rsidP="00845CA4">
            <w:pPr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CA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занятие</w:t>
            </w:r>
          </w:p>
        </w:tc>
        <w:tc>
          <w:tcPr>
            <w:tcW w:w="2752" w:type="dxa"/>
          </w:tcPr>
          <w:p w14:paraId="53D7DA70" w14:textId="77777777" w:rsidR="008C4765" w:rsidRPr="00845CA4" w:rsidRDefault="008C4765" w:rsidP="00845C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Театральный калейдоскоп</w:t>
            </w:r>
          </w:p>
        </w:tc>
        <w:tc>
          <w:tcPr>
            <w:tcW w:w="6320" w:type="dxa"/>
          </w:tcPr>
          <w:p w14:paraId="1AE3CF0F" w14:textId="77777777" w:rsidR="008C4765" w:rsidRPr="00845CA4" w:rsidRDefault="008C4765" w:rsidP="00502093">
            <w:pPr>
              <w:rPr>
                <w:rFonts w:ascii="Times New Roman" w:hAnsi="Times New Roman"/>
                <w:sz w:val="28"/>
                <w:szCs w:val="28"/>
              </w:rPr>
            </w:pPr>
            <w:r w:rsidRPr="00845CA4">
              <w:rPr>
                <w:rFonts w:ascii="Times New Roman" w:hAnsi="Times New Roman"/>
                <w:sz w:val="28"/>
                <w:szCs w:val="28"/>
              </w:rPr>
              <w:t>Продолжать совершенствовать исполнительные умения и навыки детей в создании художественного образа средствами драматургии.</w:t>
            </w:r>
          </w:p>
        </w:tc>
      </w:tr>
    </w:tbl>
    <w:p w14:paraId="6842E3D9" w14:textId="77777777" w:rsidR="008C4765" w:rsidRDefault="008C4765" w:rsidP="00A066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92BFB6F" w14:textId="77777777" w:rsidR="008C4765" w:rsidRDefault="008C4765" w:rsidP="00A066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B667F">
        <w:rPr>
          <w:rFonts w:ascii="Times New Roman" w:hAnsi="Times New Roman"/>
          <w:b/>
          <w:sz w:val="28"/>
          <w:szCs w:val="28"/>
          <w:u w:val="single"/>
        </w:rPr>
        <w:lastRenderedPageBreak/>
        <w:t>Ожидаемые результаты обучения:</w:t>
      </w:r>
    </w:p>
    <w:p w14:paraId="5759B7FA" w14:textId="77777777" w:rsidR="008C4765" w:rsidRPr="007B667F" w:rsidRDefault="008C4765" w:rsidP="00A0669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7F3C5D1" w14:textId="77777777" w:rsidR="008C4765" w:rsidRPr="007B667F" w:rsidRDefault="008C4765" w:rsidP="00A0669D">
      <w:pPr>
        <w:numPr>
          <w:ilvl w:val="0"/>
          <w:numId w:val="5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7B667F">
        <w:rPr>
          <w:rFonts w:ascii="Times New Roman" w:hAnsi="Times New Roman"/>
          <w:sz w:val="28"/>
          <w:szCs w:val="28"/>
          <w:u w:val="single"/>
        </w:rPr>
        <w:t>РАЗВИТИЕ МЫСЛИТЕЛЬНЫХ ПРОЦЕССОВ:</w:t>
      </w:r>
    </w:p>
    <w:p w14:paraId="4DF8AE27" w14:textId="77777777" w:rsidR="008C4765" w:rsidRPr="007B667F" w:rsidRDefault="008C4765" w:rsidP="00A0669D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 xml:space="preserve">самостоятельно отбирают или придумывает разнообразные сюжеты игр; </w:t>
      </w:r>
    </w:p>
    <w:p w14:paraId="583DF618" w14:textId="77777777" w:rsidR="008C4765" w:rsidRPr="007B667F" w:rsidRDefault="008C4765" w:rsidP="00A0669D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придерживаются в процессе игры намеченного замысла, оставляя место для импровизации. Находит новую трактовку роли и исполняет ее;</w:t>
      </w:r>
    </w:p>
    <w:p w14:paraId="5C16CE15" w14:textId="77777777" w:rsidR="008C4765" w:rsidRPr="007B667F" w:rsidRDefault="008C4765" w:rsidP="00A0669D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понимают образный строй спектакля: оценивает игру актеров, средства выразительности и оформление постановки;</w:t>
      </w:r>
    </w:p>
    <w:p w14:paraId="71ECF3E3" w14:textId="77777777" w:rsidR="008C4765" w:rsidRPr="007B667F" w:rsidRDefault="008C4765" w:rsidP="00A0669D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в беседе о просмотренном спектакле могут высказать свою точку зрения;</w:t>
      </w:r>
    </w:p>
    <w:p w14:paraId="2A5539C3" w14:textId="77777777" w:rsidR="008C4765" w:rsidRPr="007B667F" w:rsidRDefault="008C4765" w:rsidP="00A0669D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владеет навыками театральной культуры: знает театральные профессии, правила поведения в театре;</w:t>
      </w:r>
    </w:p>
    <w:p w14:paraId="2295AFB4" w14:textId="77777777" w:rsidR="008C4765" w:rsidRPr="007B667F" w:rsidRDefault="008C4765" w:rsidP="00A0669D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участвуют в творческих группах по созданию спектаклей («режиссеры», «актеры», «костюмеры», «оформители» и т. д.);</w:t>
      </w:r>
    </w:p>
    <w:p w14:paraId="63825944" w14:textId="77777777" w:rsidR="008C4765" w:rsidRPr="007B667F" w:rsidRDefault="008C4765" w:rsidP="00A0669D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способны предложить собственный замысел и воплотить его в рассказе.</w:t>
      </w:r>
    </w:p>
    <w:p w14:paraId="1AA76D7B" w14:textId="77777777" w:rsidR="008C4765" w:rsidRPr="007B667F" w:rsidRDefault="008C4765" w:rsidP="00A0669D">
      <w:pPr>
        <w:numPr>
          <w:ilvl w:val="0"/>
          <w:numId w:val="5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7B667F">
        <w:rPr>
          <w:rFonts w:ascii="Times New Roman" w:hAnsi="Times New Roman"/>
          <w:sz w:val="28"/>
          <w:szCs w:val="28"/>
          <w:u w:val="single"/>
        </w:rPr>
        <w:t>РАЗВИТИЕ РЕЧЕВЫХ УМЕНИЙ:</w:t>
      </w:r>
    </w:p>
    <w:p w14:paraId="241FD11E" w14:textId="77777777" w:rsidR="008C4765" w:rsidRPr="007B667F" w:rsidRDefault="008C4765" w:rsidP="00A0669D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пересказывают и драматизирует небольшие литературные произведе</w:t>
      </w:r>
      <w:r w:rsidRPr="007B667F">
        <w:rPr>
          <w:rFonts w:ascii="Times New Roman" w:hAnsi="Times New Roman"/>
          <w:sz w:val="28"/>
          <w:szCs w:val="28"/>
        </w:rPr>
        <w:softHyphen/>
        <w:t>ния;</w:t>
      </w:r>
    </w:p>
    <w:p w14:paraId="73A61FAC" w14:textId="77777777" w:rsidR="008C4765" w:rsidRPr="007B667F" w:rsidRDefault="008C4765" w:rsidP="00A0669D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  <w:r w:rsidRPr="007B667F">
        <w:rPr>
          <w:rFonts w:ascii="Times New Roman" w:hAnsi="Times New Roman"/>
          <w:sz w:val="28"/>
          <w:szCs w:val="28"/>
          <w:lang w:eastAsia="ru-RU"/>
        </w:rPr>
        <w:t>сопереживают персонажам сказок, историй, рассказов.</w:t>
      </w:r>
    </w:p>
    <w:p w14:paraId="4719F708" w14:textId="77777777" w:rsidR="008C4765" w:rsidRPr="007B667F" w:rsidRDefault="008C4765" w:rsidP="00A0669D">
      <w:pPr>
        <w:numPr>
          <w:ilvl w:val="0"/>
          <w:numId w:val="5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7B667F">
        <w:rPr>
          <w:rFonts w:ascii="Times New Roman" w:hAnsi="Times New Roman"/>
          <w:sz w:val="28"/>
          <w:szCs w:val="28"/>
          <w:u w:val="single"/>
        </w:rPr>
        <w:t>РАЗВИТИЕ ДВИГАТЕЛЬНЫХ НАВЫКОВ:</w:t>
      </w:r>
    </w:p>
    <w:p w14:paraId="4A26B6F6" w14:textId="77777777" w:rsidR="008C4765" w:rsidRPr="007B667F" w:rsidRDefault="008C4765" w:rsidP="00A0669D">
      <w:pPr>
        <w:numPr>
          <w:ilvl w:val="0"/>
          <w:numId w:val="20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инсценируют игровые песни, придумывает варианты образных движений в играх и хороводах;</w:t>
      </w:r>
    </w:p>
    <w:p w14:paraId="4A45D907" w14:textId="77777777" w:rsidR="008C4765" w:rsidRPr="008E7848" w:rsidRDefault="008C4765" w:rsidP="008E7848">
      <w:pPr>
        <w:numPr>
          <w:ilvl w:val="0"/>
          <w:numId w:val="20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умеют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14:paraId="74A3BD54" w14:textId="77777777" w:rsidR="008C4765" w:rsidRPr="007B667F" w:rsidRDefault="008C4765" w:rsidP="00A0669D">
      <w:pPr>
        <w:suppressAutoHyphens/>
        <w:ind w:left="1069"/>
        <w:jc w:val="both"/>
        <w:rPr>
          <w:rFonts w:ascii="Times New Roman" w:hAnsi="Times New Roman"/>
          <w:sz w:val="28"/>
          <w:szCs w:val="28"/>
        </w:rPr>
      </w:pPr>
    </w:p>
    <w:p w14:paraId="48A32CE9" w14:textId="77777777" w:rsidR="008C4765" w:rsidRDefault="008C4765" w:rsidP="00A0669D">
      <w:pPr>
        <w:pStyle w:val="a7"/>
        <w:ind w:left="1069"/>
        <w:jc w:val="center"/>
        <w:rPr>
          <w:b/>
          <w:sz w:val="28"/>
          <w:szCs w:val="28"/>
        </w:rPr>
      </w:pPr>
      <w:r w:rsidRPr="00BE535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пособы определения результатов обучения:</w:t>
      </w:r>
    </w:p>
    <w:p w14:paraId="36FEC7FA" w14:textId="77777777" w:rsidR="008C4765" w:rsidRPr="00BE535D" w:rsidRDefault="008C4765" w:rsidP="00A0669D">
      <w:pPr>
        <w:pStyle w:val="a7"/>
        <w:ind w:left="1069"/>
        <w:jc w:val="center"/>
        <w:rPr>
          <w:b/>
          <w:sz w:val="28"/>
          <w:szCs w:val="28"/>
        </w:rPr>
      </w:pPr>
    </w:p>
    <w:p w14:paraId="674A99C9" w14:textId="77777777" w:rsidR="008C4765" w:rsidRPr="007B667F" w:rsidRDefault="008C4765" w:rsidP="00A066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>Педагогический анализ знаний и умений детей (диагностика) проводится 2 раза в год: вводный — в сентябре, итоговый — в мае.</w:t>
      </w:r>
    </w:p>
    <w:p w14:paraId="33FA974D" w14:textId="77777777" w:rsidR="008C4765" w:rsidRDefault="008C4765" w:rsidP="00A0669D">
      <w:pPr>
        <w:suppressAutoHyphens/>
        <w:ind w:left="1778"/>
        <w:jc w:val="both"/>
        <w:rPr>
          <w:rFonts w:ascii="Times New Roman" w:hAnsi="Times New Roman"/>
          <w:sz w:val="28"/>
          <w:szCs w:val="28"/>
        </w:rPr>
      </w:pPr>
    </w:p>
    <w:p w14:paraId="2F8B324D" w14:textId="77777777" w:rsidR="008C4765" w:rsidRPr="00BE535D" w:rsidRDefault="008C4765" w:rsidP="00A0669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5D">
        <w:rPr>
          <w:rFonts w:ascii="Times New Roman" w:hAnsi="Times New Roman"/>
          <w:b/>
          <w:sz w:val="28"/>
          <w:szCs w:val="28"/>
        </w:rPr>
        <w:t>Педагогическая диагностика театрализованной деятельности:</w:t>
      </w:r>
    </w:p>
    <w:p w14:paraId="0A1578D6" w14:textId="77777777" w:rsidR="008C4765" w:rsidRPr="007B667F" w:rsidRDefault="008C4765" w:rsidP="00A0669D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 xml:space="preserve">Высокий уровень: </w:t>
      </w:r>
      <w:r w:rsidRPr="007B667F">
        <w:rPr>
          <w:rFonts w:ascii="Times New Roman" w:hAnsi="Times New Roman"/>
          <w:b/>
          <w:i/>
          <w:sz w:val="28"/>
          <w:szCs w:val="28"/>
        </w:rPr>
        <w:t>3 балла</w:t>
      </w:r>
      <w:r w:rsidRPr="007B667F">
        <w:rPr>
          <w:rFonts w:ascii="Times New Roman" w:hAnsi="Times New Roman"/>
          <w:i/>
          <w:sz w:val="28"/>
          <w:szCs w:val="28"/>
        </w:rPr>
        <w:tab/>
      </w:r>
    </w:p>
    <w:p w14:paraId="74C95A71" w14:textId="77777777" w:rsidR="008C4765" w:rsidRPr="007B667F" w:rsidRDefault="008C4765" w:rsidP="00A0669D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 xml:space="preserve">Средний уровень: </w:t>
      </w:r>
      <w:r w:rsidRPr="007B667F">
        <w:rPr>
          <w:rFonts w:ascii="Times New Roman" w:hAnsi="Times New Roman"/>
          <w:b/>
          <w:i/>
          <w:sz w:val="28"/>
          <w:szCs w:val="28"/>
        </w:rPr>
        <w:t>2 балла</w:t>
      </w:r>
      <w:r w:rsidRPr="007B667F">
        <w:rPr>
          <w:rFonts w:ascii="Times New Roman" w:hAnsi="Times New Roman"/>
          <w:b/>
          <w:sz w:val="28"/>
          <w:szCs w:val="28"/>
        </w:rPr>
        <w:tab/>
      </w:r>
    </w:p>
    <w:p w14:paraId="6B9FA3CC" w14:textId="77777777" w:rsidR="008C4765" w:rsidRDefault="008C4765" w:rsidP="00A0669D">
      <w:pPr>
        <w:spacing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7B667F">
        <w:rPr>
          <w:rFonts w:ascii="Times New Roman" w:hAnsi="Times New Roman"/>
          <w:sz w:val="28"/>
          <w:szCs w:val="28"/>
        </w:rPr>
        <w:t xml:space="preserve">Низкий уровень: </w:t>
      </w:r>
      <w:r w:rsidRPr="007B667F">
        <w:rPr>
          <w:rFonts w:ascii="Times New Roman" w:hAnsi="Times New Roman"/>
          <w:b/>
          <w:i/>
          <w:sz w:val="28"/>
          <w:szCs w:val="28"/>
        </w:rPr>
        <w:t>1 балл</w:t>
      </w:r>
    </w:p>
    <w:p w14:paraId="665BC7F6" w14:textId="77777777" w:rsidR="008C4765" w:rsidRPr="007B667F" w:rsidRDefault="008C4765" w:rsidP="00A0669D">
      <w:pPr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0A0" w:firstRow="1" w:lastRow="0" w:firstColumn="1" w:lastColumn="0" w:noHBand="0" w:noVBand="0"/>
      </w:tblPr>
      <w:tblGrid>
        <w:gridCol w:w="2119"/>
        <w:gridCol w:w="2559"/>
        <w:gridCol w:w="2556"/>
        <w:gridCol w:w="2689"/>
      </w:tblGrid>
      <w:tr w:rsidR="008C4765" w:rsidRPr="00845CA4" w14:paraId="1BFF1711" w14:textId="77777777" w:rsidTr="00A0669D">
        <w:tc>
          <w:tcPr>
            <w:tcW w:w="2119" w:type="dxa"/>
          </w:tcPr>
          <w:p w14:paraId="6A131623" w14:textId="77777777" w:rsidR="008C4765" w:rsidRPr="00845CA4" w:rsidRDefault="008C4765" w:rsidP="00A0669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2559" w:type="dxa"/>
          </w:tcPr>
          <w:p w14:paraId="79451A86" w14:textId="77777777" w:rsidR="008C4765" w:rsidRPr="00845CA4" w:rsidRDefault="008C4765" w:rsidP="00A066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2556" w:type="dxa"/>
          </w:tcPr>
          <w:p w14:paraId="6B177067" w14:textId="77777777" w:rsidR="008C4765" w:rsidRPr="00845CA4" w:rsidRDefault="008C4765" w:rsidP="00A066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2балла</w:t>
            </w:r>
          </w:p>
        </w:tc>
        <w:tc>
          <w:tcPr>
            <w:tcW w:w="2689" w:type="dxa"/>
          </w:tcPr>
          <w:p w14:paraId="7D4004A5" w14:textId="77777777" w:rsidR="008C4765" w:rsidRPr="00845CA4" w:rsidRDefault="008C4765" w:rsidP="00A066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CA4">
              <w:rPr>
                <w:rFonts w:ascii="Times New Roman" w:hAnsi="Times New Roman"/>
                <w:b/>
                <w:sz w:val="28"/>
                <w:szCs w:val="28"/>
              </w:rPr>
              <w:t>1балл</w:t>
            </w:r>
          </w:p>
        </w:tc>
      </w:tr>
      <w:tr w:rsidR="008C4765" w:rsidRPr="00845CA4" w14:paraId="5C3B3171" w14:textId="77777777" w:rsidTr="00A0669D">
        <w:trPr>
          <w:trHeight w:val="2116"/>
        </w:trPr>
        <w:tc>
          <w:tcPr>
            <w:tcW w:w="2119" w:type="dxa"/>
            <w:vMerge w:val="restart"/>
          </w:tcPr>
          <w:p w14:paraId="2424BB06" w14:textId="77777777" w:rsidR="008C4765" w:rsidRPr="00845CA4" w:rsidRDefault="008C4765" w:rsidP="00A0669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C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Основы театральной культуры</w:t>
            </w:r>
          </w:p>
        </w:tc>
        <w:tc>
          <w:tcPr>
            <w:tcW w:w="2559" w:type="dxa"/>
          </w:tcPr>
          <w:p w14:paraId="30279279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Проявляет устойчивый интерес к театральному искусству и театрализованной деятельности. Знает правила поведения в театре</w:t>
            </w:r>
          </w:p>
        </w:tc>
        <w:tc>
          <w:tcPr>
            <w:tcW w:w="2556" w:type="dxa"/>
          </w:tcPr>
          <w:p w14:paraId="792AF5C2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Интересуется театральной деятельностью</w:t>
            </w:r>
          </w:p>
        </w:tc>
        <w:tc>
          <w:tcPr>
            <w:tcW w:w="2689" w:type="dxa"/>
          </w:tcPr>
          <w:p w14:paraId="00231076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Не проявляет интереса к театральной деятельности. Знает правила поведения в театре</w:t>
            </w:r>
          </w:p>
        </w:tc>
      </w:tr>
      <w:tr w:rsidR="008C4765" w:rsidRPr="00845CA4" w14:paraId="5D633487" w14:textId="77777777" w:rsidTr="00A0669D">
        <w:tc>
          <w:tcPr>
            <w:tcW w:w="2119" w:type="dxa"/>
            <w:vMerge/>
          </w:tcPr>
          <w:p w14:paraId="65E4AD31" w14:textId="77777777" w:rsidR="008C4765" w:rsidRPr="00845CA4" w:rsidRDefault="008C4765" w:rsidP="00A0669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9" w:type="dxa"/>
          </w:tcPr>
          <w:p w14:paraId="10D523AB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Называет различные виды театра, знает их различия, может охарактеризовать театральные профессии</w:t>
            </w:r>
          </w:p>
        </w:tc>
        <w:tc>
          <w:tcPr>
            <w:tcW w:w="2556" w:type="dxa"/>
          </w:tcPr>
          <w:p w14:paraId="5BC61C0E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Использует свои знания в театрализованной деятельности</w:t>
            </w:r>
          </w:p>
        </w:tc>
        <w:tc>
          <w:tcPr>
            <w:tcW w:w="2689" w:type="dxa"/>
          </w:tcPr>
          <w:p w14:paraId="5A2F231F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Затрудняется назвать различные виды театра</w:t>
            </w:r>
          </w:p>
        </w:tc>
      </w:tr>
      <w:tr w:rsidR="008C4765" w:rsidRPr="00845CA4" w14:paraId="1D38A60B" w14:textId="77777777" w:rsidTr="00A0669D">
        <w:tc>
          <w:tcPr>
            <w:tcW w:w="2119" w:type="dxa"/>
            <w:vMerge w:val="restart"/>
          </w:tcPr>
          <w:p w14:paraId="41E2F7D5" w14:textId="77777777" w:rsidR="008C4765" w:rsidRPr="00845CA4" w:rsidRDefault="008C4765" w:rsidP="00A0669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CA4">
              <w:rPr>
                <w:rFonts w:ascii="Times New Roman" w:hAnsi="Times New Roman"/>
                <w:sz w:val="24"/>
                <w:szCs w:val="24"/>
                <w:u w:val="single"/>
              </w:rPr>
              <w:t>Речевая культура</w:t>
            </w:r>
          </w:p>
        </w:tc>
        <w:tc>
          <w:tcPr>
            <w:tcW w:w="2559" w:type="dxa"/>
          </w:tcPr>
          <w:p w14:paraId="3B4A8996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Понимает главную идею литературного произведения, поясняет свое высказывание</w:t>
            </w:r>
          </w:p>
        </w:tc>
        <w:tc>
          <w:tcPr>
            <w:tcW w:w="2556" w:type="dxa"/>
          </w:tcPr>
          <w:p w14:paraId="358D05DA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Понимает главную идею литературного произведения</w:t>
            </w:r>
          </w:p>
        </w:tc>
        <w:tc>
          <w:tcPr>
            <w:tcW w:w="2689" w:type="dxa"/>
          </w:tcPr>
          <w:p w14:paraId="7E26452C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Понимает содержание произведения</w:t>
            </w:r>
          </w:p>
        </w:tc>
      </w:tr>
      <w:tr w:rsidR="008C4765" w:rsidRPr="00845CA4" w14:paraId="5B89B3BD" w14:textId="77777777" w:rsidTr="00A0669D">
        <w:tc>
          <w:tcPr>
            <w:tcW w:w="2119" w:type="dxa"/>
            <w:vMerge/>
          </w:tcPr>
          <w:p w14:paraId="2146AD9E" w14:textId="77777777" w:rsidR="008C4765" w:rsidRPr="00845CA4" w:rsidRDefault="008C4765" w:rsidP="00A0669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9" w:type="dxa"/>
          </w:tcPr>
          <w:p w14:paraId="2F7F5407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Дает подробные словесные характеристики главных и второстепенных героев</w:t>
            </w:r>
          </w:p>
        </w:tc>
        <w:tc>
          <w:tcPr>
            <w:tcW w:w="2556" w:type="dxa"/>
          </w:tcPr>
          <w:p w14:paraId="42C74AEA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Дает словесные характеристики главных и второстепенных героев</w:t>
            </w:r>
          </w:p>
        </w:tc>
        <w:tc>
          <w:tcPr>
            <w:tcW w:w="2689" w:type="dxa"/>
          </w:tcPr>
          <w:p w14:paraId="7291B996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Различает главных и второстепенных героев</w:t>
            </w:r>
          </w:p>
        </w:tc>
      </w:tr>
      <w:tr w:rsidR="008C4765" w:rsidRPr="00845CA4" w14:paraId="22094943" w14:textId="77777777" w:rsidTr="00A0669D">
        <w:tc>
          <w:tcPr>
            <w:tcW w:w="2119" w:type="dxa"/>
            <w:vMerge/>
          </w:tcPr>
          <w:p w14:paraId="4CC14A6D" w14:textId="77777777" w:rsidR="008C4765" w:rsidRPr="00845CA4" w:rsidRDefault="008C4765" w:rsidP="00A0669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9" w:type="dxa"/>
          </w:tcPr>
          <w:p w14:paraId="2E511F99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Творчески интерпретирует единицы сюжета на основе литературного произведения</w:t>
            </w:r>
          </w:p>
        </w:tc>
        <w:tc>
          <w:tcPr>
            <w:tcW w:w="2556" w:type="dxa"/>
          </w:tcPr>
          <w:p w14:paraId="79360EEA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Выделяет и может охарактеризовать единицы сюжета</w:t>
            </w:r>
          </w:p>
        </w:tc>
        <w:tc>
          <w:tcPr>
            <w:tcW w:w="2689" w:type="dxa"/>
          </w:tcPr>
          <w:p w14:paraId="29E71B26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Затрудняется выделить единицы сюжета</w:t>
            </w:r>
          </w:p>
        </w:tc>
      </w:tr>
      <w:tr w:rsidR="008C4765" w:rsidRPr="00845CA4" w14:paraId="230F6977" w14:textId="77777777" w:rsidTr="00A0669D">
        <w:tc>
          <w:tcPr>
            <w:tcW w:w="2119" w:type="dxa"/>
            <w:vMerge/>
          </w:tcPr>
          <w:p w14:paraId="594C5B9E" w14:textId="77777777" w:rsidR="008C4765" w:rsidRPr="00845CA4" w:rsidRDefault="008C4765" w:rsidP="00A0669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9" w:type="dxa"/>
          </w:tcPr>
          <w:p w14:paraId="616392CA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Умеет пересказывать произведение от разных лиц, используя языковые и интонационно-образные средства выразительности речи</w:t>
            </w:r>
          </w:p>
        </w:tc>
        <w:tc>
          <w:tcPr>
            <w:tcW w:w="2556" w:type="dxa"/>
          </w:tcPr>
          <w:p w14:paraId="440339C8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В пересказе использует средства языковой выразительности (эпитеты, сравнения, образные выражения)</w:t>
            </w:r>
          </w:p>
        </w:tc>
        <w:tc>
          <w:tcPr>
            <w:tcW w:w="2689" w:type="dxa"/>
          </w:tcPr>
          <w:p w14:paraId="4ACC84CC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Пересказывает произведение с помощью педагога</w:t>
            </w:r>
          </w:p>
        </w:tc>
      </w:tr>
      <w:tr w:rsidR="008C4765" w:rsidRPr="00845CA4" w14:paraId="71F36E16" w14:textId="77777777" w:rsidTr="00A0669D">
        <w:tc>
          <w:tcPr>
            <w:tcW w:w="2119" w:type="dxa"/>
          </w:tcPr>
          <w:p w14:paraId="214DCE87" w14:textId="77777777" w:rsidR="008C4765" w:rsidRPr="00845CA4" w:rsidRDefault="008C4765" w:rsidP="00A0669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CA4">
              <w:rPr>
                <w:rFonts w:ascii="Times New Roman" w:hAnsi="Times New Roman"/>
                <w:sz w:val="24"/>
                <w:szCs w:val="24"/>
                <w:u w:val="single"/>
              </w:rPr>
              <w:t>Эмоционально-образное развитие</w:t>
            </w:r>
          </w:p>
        </w:tc>
        <w:tc>
          <w:tcPr>
            <w:tcW w:w="2559" w:type="dxa"/>
          </w:tcPr>
          <w:p w14:paraId="40F8D1C8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Творчески применяет в спектаклях и инсценировках знания о различных эмоциональных состояниях и характере героев, использует различные средства воспитателя</w:t>
            </w:r>
          </w:p>
        </w:tc>
        <w:tc>
          <w:tcPr>
            <w:tcW w:w="2556" w:type="dxa"/>
          </w:tcPr>
          <w:p w14:paraId="2494BD19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Владеет знаниями о различных эмоциональных состояниях и может продемонстрировать, используя мимику, жест, позу, движение, требуется помощь выразительности</w:t>
            </w:r>
          </w:p>
        </w:tc>
        <w:tc>
          <w:tcPr>
            <w:tcW w:w="2689" w:type="dxa"/>
          </w:tcPr>
          <w:p w14:paraId="792740F2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Различает эмоциональные состояния и их характеристики, но затруднятся их продемонстрировать средствами мимики, жеста, движения</w:t>
            </w:r>
          </w:p>
        </w:tc>
      </w:tr>
      <w:tr w:rsidR="008C4765" w:rsidRPr="00845CA4" w14:paraId="7FB39DDA" w14:textId="77777777" w:rsidTr="00A0669D">
        <w:tc>
          <w:tcPr>
            <w:tcW w:w="2119" w:type="dxa"/>
          </w:tcPr>
          <w:p w14:paraId="22D32AAB" w14:textId="77777777" w:rsidR="008C4765" w:rsidRPr="00845CA4" w:rsidRDefault="008C4765" w:rsidP="00A0669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CA4">
              <w:rPr>
                <w:rFonts w:ascii="Times New Roman" w:hAnsi="Times New Roman"/>
                <w:sz w:val="24"/>
                <w:szCs w:val="24"/>
                <w:u w:val="single"/>
              </w:rPr>
              <w:t>Музыкальное развитие</w:t>
            </w:r>
          </w:p>
        </w:tc>
        <w:tc>
          <w:tcPr>
            <w:tcW w:w="2559" w:type="dxa"/>
          </w:tcPr>
          <w:p w14:paraId="1A18B286" w14:textId="77777777" w:rsidR="008C4765" w:rsidRPr="00845CA4" w:rsidRDefault="008C4765" w:rsidP="00A0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Импровизирует под музыку разного характера, создавая выразительные пластические образы</w:t>
            </w:r>
          </w:p>
        </w:tc>
        <w:tc>
          <w:tcPr>
            <w:tcW w:w="2556" w:type="dxa"/>
          </w:tcPr>
          <w:p w14:paraId="40856E56" w14:textId="77777777" w:rsidR="008C4765" w:rsidRPr="00845CA4" w:rsidRDefault="008C4765" w:rsidP="00A0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Передает в свободных пластических движениях характер музыки</w:t>
            </w:r>
          </w:p>
        </w:tc>
        <w:tc>
          <w:tcPr>
            <w:tcW w:w="2689" w:type="dxa"/>
          </w:tcPr>
          <w:p w14:paraId="59E6A0CC" w14:textId="77777777" w:rsidR="008C4765" w:rsidRPr="00845CA4" w:rsidRDefault="008C4765" w:rsidP="00A06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Затрудняется в создании пластических образов в соответствии с характером музыки</w:t>
            </w:r>
          </w:p>
        </w:tc>
      </w:tr>
      <w:tr w:rsidR="008C4765" w:rsidRPr="00845CA4" w14:paraId="5E49BFE3" w14:textId="77777777" w:rsidTr="00A0669D">
        <w:tc>
          <w:tcPr>
            <w:tcW w:w="2119" w:type="dxa"/>
          </w:tcPr>
          <w:p w14:paraId="28BBBC0B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Основы коллективной творческой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45CA4">
              <w:rPr>
                <w:rFonts w:ascii="Times New Roman" w:hAnsi="Times New Roman"/>
                <w:sz w:val="24"/>
                <w:szCs w:val="24"/>
                <w:u w:val="single"/>
              </w:rPr>
              <w:t>деятельности</w:t>
            </w:r>
          </w:p>
        </w:tc>
        <w:tc>
          <w:tcPr>
            <w:tcW w:w="2559" w:type="dxa"/>
          </w:tcPr>
          <w:p w14:paraId="4529B19C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Проявляет инициативу,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CA4">
              <w:rPr>
                <w:rFonts w:ascii="Times New Roman" w:hAnsi="Times New Roman"/>
                <w:sz w:val="24"/>
                <w:szCs w:val="24"/>
              </w:rPr>
              <w:t>согласованность действий с партнерами, творческую активность на всех этапах работы над спектаклем</w:t>
            </w:r>
          </w:p>
        </w:tc>
        <w:tc>
          <w:tcPr>
            <w:tcW w:w="2556" w:type="dxa"/>
          </w:tcPr>
          <w:p w14:paraId="6B8F8FAD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Проявляет инициативу и согласованность действий с партнерами в планировании коллективной деятельности</w:t>
            </w:r>
          </w:p>
        </w:tc>
        <w:tc>
          <w:tcPr>
            <w:tcW w:w="2689" w:type="dxa"/>
          </w:tcPr>
          <w:p w14:paraId="7D87D029" w14:textId="77777777" w:rsidR="008C4765" w:rsidRPr="00845CA4" w:rsidRDefault="008C4765" w:rsidP="00A0669D">
            <w:pPr>
              <w:rPr>
                <w:rFonts w:ascii="Times New Roman" w:hAnsi="Times New Roman"/>
                <w:sz w:val="24"/>
                <w:szCs w:val="24"/>
              </w:rPr>
            </w:pPr>
            <w:r w:rsidRPr="00845CA4">
              <w:rPr>
                <w:rFonts w:ascii="Times New Roman" w:hAnsi="Times New Roman"/>
                <w:sz w:val="24"/>
                <w:szCs w:val="24"/>
              </w:rPr>
              <w:t>Не проявляет инициативы, пассивен на всех этапах работы над спектаклем</w:t>
            </w:r>
          </w:p>
        </w:tc>
      </w:tr>
    </w:tbl>
    <w:p w14:paraId="4E533F35" w14:textId="77777777" w:rsidR="008C4765" w:rsidRDefault="008C4765" w:rsidP="00A0669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ACA2A0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E7D42D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C3AC73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BB730B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A3960D6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44C4B1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3A70B2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0257EC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F3CADC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BA1065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13CE8E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E7EB97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45B6B5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7EEFBD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BFCFB2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8FB5AF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39C221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D957BC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07A8C7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E2C031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F41934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77AE0A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5CA0C9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90E8C1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3E14A0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A9FB45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1941EE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034CB0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A1ADEB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99C9C4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DE434B" w14:textId="77777777" w:rsidR="008C4765" w:rsidRDefault="008C4765" w:rsidP="000E074F">
      <w:pPr>
        <w:rPr>
          <w:rFonts w:ascii="Times New Roman" w:hAnsi="Times New Roman"/>
          <w:b/>
          <w:sz w:val="28"/>
          <w:szCs w:val="28"/>
        </w:rPr>
      </w:pPr>
    </w:p>
    <w:p w14:paraId="74C84014" w14:textId="77777777" w:rsidR="008C4765" w:rsidRPr="001535A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4F2312" w14:textId="77777777" w:rsidR="008C4765" w:rsidRPr="001535A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014148" w14:textId="77777777" w:rsidR="008C4765" w:rsidRPr="001535A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F323589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литературы </w:t>
      </w:r>
    </w:p>
    <w:p w14:paraId="143C7C19" w14:textId="77777777" w:rsidR="008C4765" w:rsidRDefault="008C4765" w:rsidP="003E69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718ED1" w14:textId="77777777" w:rsidR="008C4765" w:rsidRPr="00232B5E" w:rsidRDefault="008C4765" w:rsidP="00232B5E">
      <w:pPr>
        <w:pStyle w:val="a7"/>
        <w:numPr>
          <w:ilvl w:val="0"/>
          <w:numId w:val="22"/>
        </w:numPr>
        <w:spacing w:line="360" w:lineRule="auto"/>
        <w:ind w:left="426" w:right="-285" w:hanging="568"/>
        <w:rPr>
          <w:sz w:val="28"/>
          <w:szCs w:val="28"/>
        </w:rPr>
      </w:pPr>
      <w:r w:rsidRPr="00232B5E">
        <w:rPr>
          <w:i/>
          <w:sz w:val="28"/>
          <w:szCs w:val="28"/>
        </w:rPr>
        <w:lastRenderedPageBreak/>
        <w:t>Белкина, В.Н.</w:t>
      </w:r>
      <w:r w:rsidRPr="00232B5E">
        <w:rPr>
          <w:sz w:val="28"/>
          <w:szCs w:val="28"/>
        </w:rPr>
        <w:t xml:space="preserve"> Дошкольник: обучение и развитие. Воспитателям </w:t>
      </w:r>
      <w:proofErr w:type="spellStart"/>
      <w:r w:rsidRPr="00232B5E">
        <w:rPr>
          <w:sz w:val="28"/>
          <w:szCs w:val="28"/>
        </w:rPr>
        <w:t>иродителям</w:t>
      </w:r>
      <w:proofErr w:type="spellEnd"/>
      <w:r w:rsidRPr="00232B5E">
        <w:rPr>
          <w:sz w:val="28"/>
          <w:szCs w:val="28"/>
        </w:rPr>
        <w:t>/</w:t>
      </w:r>
      <w:proofErr w:type="spellStart"/>
      <w:r w:rsidRPr="00232B5E">
        <w:rPr>
          <w:sz w:val="28"/>
          <w:szCs w:val="28"/>
        </w:rPr>
        <w:t>В.Н.Белкина</w:t>
      </w:r>
      <w:proofErr w:type="spellEnd"/>
      <w:r w:rsidRPr="00232B5E">
        <w:rPr>
          <w:sz w:val="28"/>
          <w:szCs w:val="28"/>
        </w:rPr>
        <w:t xml:space="preserve">, </w:t>
      </w:r>
      <w:proofErr w:type="gramStart"/>
      <w:r w:rsidRPr="00232B5E">
        <w:rPr>
          <w:sz w:val="28"/>
          <w:szCs w:val="28"/>
        </w:rPr>
        <w:t>Н.Н.</w:t>
      </w:r>
      <w:proofErr w:type="gramEnd"/>
      <w:r w:rsidRPr="00232B5E">
        <w:rPr>
          <w:sz w:val="28"/>
          <w:szCs w:val="28"/>
        </w:rPr>
        <w:t xml:space="preserve"> Васильева, Н.В. Елкина.  – Ярославль: «Академия развития», «Академия К˚</w:t>
      </w:r>
      <w:r>
        <w:rPr>
          <w:sz w:val="28"/>
          <w:szCs w:val="28"/>
        </w:rPr>
        <w:t>», 2017</w:t>
      </w:r>
      <w:r w:rsidRPr="00232B5E">
        <w:rPr>
          <w:sz w:val="28"/>
          <w:szCs w:val="28"/>
        </w:rPr>
        <w:t>.– 256с.</w:t>
      </w:r>
    </w:p>
    <w:p w14:paraId="7280C98E" w14:textId="77777777" w:rsidR="008C4765" w:rsidRPr="00232B5E" w:rsidRDefault="008C4765" w:rsidP="00232B5E">
      <w:pPr>
        <w:pStyle w:val="a7"/>
        <w:numPr>
          <w:ilvl w:val="0"/>
          <w:numId w:val="22"/>
        </w:numPr>
        <w:spacing w:line="360" w:lineRule="auto"/>
        <w:ind w:left="426" w:right="-285" w:hanging="568"/>
        <w:rPr>
          <w:sz w:val="28"/>
          <w:szCs w:val="28"/>
        </w:rPr>
      </w:pPr>
      <w:r w:rsidRPr="00232B5E">
        <w:rPr>
          <w:i/>
          <w:sz w:val="28"/>
          <w:szCs w:val="28"/>
        </w:rPr>
        <w:t>Галанов, А.С.</w:t>
      </w:r>
      <w:r w:rsidRPr="00232B5E">
        <w:rPr>
          <w:sz w:val="28"/>
          <w:szCs w:val="28"/>
        </w:rPr>
        <w:t xml:space="preserve"> Занятия с дошкольниками по </w:t>
      </w:r>
      <w:proofErr w:type="spellStart"/>
      <w:r w:rsidRPr="00232B5E">
        <w:rPr>
          <w:sz w:val="28"/>
          <w:szCs w:val="28"/>
        </w:rPr>
        <w:t>изобразительномуискусству</w:t>
      </w:r>
      <w:proofErr w:type="spellEnd"/>
      <w:r w:rsidRPr="00232B5E">
        <w:rPr>
          <w:sz w:val="28"/>
          <w:szCs w:val="28"/>
        </w:rPr>
        <w:t xml:space="preserve">/А.С. Галанов, </w:t>
      </w:r>
      <w:proofErr w:type="gramStart"/>
      <w:r w:rsidRPr="00232B5E">
        <w:rPr>
          <w:sz w:val="28"/>
          <w:szCs w:val="28"/>
        </w:rPr>
        <w:t>С.Н.</w:t>
      </w:r>
      <w:proofErr w:type="gramEnd"/>
      <w:r w:rsidRPr="00232B5E">
        <w:rPr>
          <w:sz w:val="28"/>
          <w:szCs w:val="28"/>
        </w:rPr>
        <w:t xml:space="preserve"> Корнилова, С.Л.</w:t>
      </w:r>
      <w:r>
        <w:rPr>
          <w:sz w:val="28"/>
          <w:szCs w:val="28"/>
        </w:rPr>
        <w:t xml:space="preserve"> Куликова. – М: ТЦ «Сфера», 2015</w:t>
      </w:r>
      <w:r w:rsidRPr="00232B5E">
        <w:rPr>
          <w:sz w:val="28"/>
          <w:szCs w:val="28"/>
        </w:rPr>
        <w:t>. – 80с.</w:t>
      </w:r>
    </w:p>
    <w:p w14:paraId="51C14080" w14:textId="77777777" w:rsidR="008C4765" w:rsidRPr="00232B5E" w:rsidRDefault="008C4765" w:rsidP="00232B5E">
      <w:pPr>
        <w:pStyle w:val="a7"/>
        <w:numPr>
          <w:ilvl w:val="0"/>
          <w:numId w:val="22"/>
        </w:numPr>
        <w:spacing w:line="360" w:lineRule="auto"/>
        <w:ind w:left="426" w:right="-285" w:hanging="568"/>
        <w:rPr>
          <w:sz w:val="28"/>
          <w:szCs w:val="28"/>
        </w:rPr>
      </w:pPr>
      <w:r w:rsidRPr="00232B5E">
        <w:rPr>
          <w:i/>
          <w:sz w:val="28"/>
          <w:szCs w:val="28"/>
        </w:rPr>
        <w:t>Грибовской, А.А.</w:t>
      </w:r>
      <w:r w:rsidRPr="00232B5E">
        <w:rPr>
          <w:sz w:val="28"/>
          <w:szCs w:val="28"/>
        </w:rPr>
        <w:t xml:space="preserve"> Коллективное творчество дошкольников: конспекты </w:t>
      </w:r>
      <w:proofErr w:type="gramStart"/>
      <w:r w:rsidRPr="00232B5E">
        <w:rPr>
          <w:sz w:val="28"/>
          <w:szCs w:val="28"/>
        </w:rPr>
        <w:t>занятий./</w:t>
      </w:r>
      <w:proofErr w:type="gramEnd"/>
      <w:r w:rsidRPr="00232B5E">
        <w:rPr>
          <w:sz w:val="28"/>
          <w:szCs w:val="28"/>
        </w:rPr>
        <w:t xml:space="preserve">Под </w:t>
      </w:r>
      <w:proofErr w:type="spellStart"/>
      <w:r w:rsidRPr="00232B5E">
        <w:rPr>
          <w:sz w:val="28"/>
          <w:szCs w:val="28"/>
        </w:rPr>
        <w:t>ред.А.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 Грибовской– М:ТЦ «Сфера», 201</w:t>
      </w:r>
      <w:r w:rsidRPr="00232B5E">
        <w:rPr>
          <w:sz w:val="28"/>
          <w:szCs w:val="28"/>
        </w:rPr>
        <w:t>5. – 192с.</w:t>
      </w:r>
    </w:p>
    <w:p w14:paraId="7DD44856" w14:textId="77777777" w:rsidR="008C4765" w:rsidRPr="00232B5E" w:rsidRDefault="008C4765" w:rsidP="00232B5E">
      <w:pPr>
        <w:pStyle w:val="a7"/>
        <w:numPr>
          <w:ilvl w:val="0"/>
          <w:numId w:val="22"/>
        </w:numPr>
        <w:spacing w:line="360" w:lineRule="auto"/>
        <w:ind w:left="426" w:right="-285" w:hanging="568"/>
        <w:rPr>
          <w:sz w:val="28"/>
          <w:szCs w:val="28"/>
        </w:rPr>
      </w:pPr>
      <w:proofErr w:type="spellStart"/>
      <w:r w:rsidRPr="00232B5E">
        <w:rPr>
          <w:i/>
          <w:sz w:val="28"/>
          <w:szCs w:val="28"/>
        </w:rPr>
        <w:t>Доронова</w:t>
      </w:r>
      <w:proofErr w:type="spellEnd"/>
      <w:r w:rsidRPr="00232B5E">
        <w:rPr>
          <w:i/>
          <w:sz w:val="28"/>
          <w:szCs w:val="28"/>
        </w:rPr>
        <w:t>, Т.Н.</w:t>
      </w:r>
      <w:r w:rsidRPr="00232B5E">
        <w:rPr>
          <w:sz w:val="28"/>
          <w:szCs w:val="28"/>
        </w:rPr>
        <w:t xml:space="preserve"> Изобразительная деятельность и эстетическое развитие </w:t>
      </w:r>
      <w:proofErr w:type="spellStart"/>
      <w:proofErr w:type="gramStart"/>
      <w:r w:rsidRPr="00232B5E">
        <w:rPr>
          <w:sz w:val="28"/>
          <w:szCs w:val="28"/>
        </w:rPr>
        <w:t>дошкольников:методическое</w:t>
      </w:r>
      <w:proofErr w:type="spellEnd"/>
      <w:proofErr w:type="gramEnd"/>
      <w:r w:rsidRPr="00232B5E">
        <w:rPr>
          <w:sz w:val="28"/>
          <w:szCs w:val="28"/>
        </w:rPr>
        <w:t xml:space="preserve"> пособие для воспитателей дошкольных образовательных учреждений/ Т.Н.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М.Просвещение</w:t>
      </w:r>
      <w:proofErr w:type="spellEnd"/>
      <w:r>
        <w:rPr>
          <w:sz w:val="28"/>
          <w:szCs w:val="28"/>
        </w:rPr>
        <w:t>, 20</w:t>
      </w:r>
      <w:r w:rsidRPr="008E7848">
        <w:rPr>
          <w:sz w:val="28"/>
          <w:szCs w:val="28"/>
        </w:rPr>
        <w:t>16</w:t>
      </w:r>
      <w:r w:rsidRPr="00232B5E">
        <w:rPr>
          <w:sz w:val="28"/>
          <w:szCs w:val="28"/>
        </w:rPr>
        <w:t>. – 192с.</w:t>
      </w:r>
    </w:p>
    <w:p w14:paraId="53E80347" w14:textId="77777777" w:rsidR="008C4765" w:rsidRPr="00232B5E" w:rsidRDefault="008C4765" w:rsidP="00232B5E">
      <w:pPr>
        <w:pStyle w:val="a7"/>
        <w:numPr>
          <w:ilvl w:val="0"/>
          <w:numId w:val="22"/>
        </w:numPr>
        <w:spacing w:line="360" w:lineRule="auto"/>
        <w:ind w:left="426" w:right="-285" w:hanging="568"/>
        <w:rPr>
          <w:sz w:val="28"/>
          <w:szCs w:val="28"/>
        </w:rPr>
      </w:pPr>
      <w:r w:rsidRPr="00232B5E">
        <w:rPr>
          <w:i/>
          <w:sz w:val="28"/>
          <w:szCs w:val="28"/>
        </w:rPr>
        <w:t>Дубровская, Н.В</w:t>
      </w:r>
      <w:r w:rsidRPr="00232B5E">
        <w:rPr>
          <w:sz w:val="28"/>
          <w:szCs w:val="28"/>
        </w:rPr>
        <w:t xml:space="preserve">. Приглашение к творчеству/ </w:t>
      </w:r>
      <w:proofErr w:type="spellStart"/>
      <w:r w:rsidRPr="00232B5E">
        <w:rPr>
          <w:sz w:val="28"/>
          <w:szCs w:val="28"/>
        </w:rPr>
        <w:t>Н.В.Дубровская</w:t>
      </w:r>
      <w:proofErr w:type="spellEnd"/>
      <w:r w:rsidRPr="00232B5E">
        <w:rPr>
          <w:sz w:val="28"/>
          <w:szCs w:val="28"/>
        </w:rPr>
        <w:t>.</w:t>
      </w:r>
      <w:r>
        <w:rPr>
          <w:sz w:val="28"/>
          <w:szCs w:val="28"/>
        </w:rPr>
        <w:t xml:space="preserve"> – С.-Пб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«Детство Пресс», 201</w:t>
      </w:r>
      <w:r w:rsidRPr="008E7848">
        <w:rPr>
          <w:sz w:val="28"/>
          <w:szCs w:val="28"/>
        </w:rPr>
        <w:t>7</w:t>
      </w:r>
      <w:r w:rsidRPr="00232B5E">
        <w:rPr>
          <w:sz w:val="28"/>
          <w:szCs w:val="28"/>
        </w:rPr>
        <w:t>. – 128с.</w:t>
      </w:r>
    </w:p>
    <w:p w14:paraId="06D29456" w14:textId="77777777" w:rsidR="008C4765" w:rsidRPr="00232B5E" w:rsidRDefault="008C4765" w:rsidP="00232B5E">
      <w:pPr>
        <w:pStyle w:val="a7"/>
        <w:numPr>
          <w:ilvl w:val="0"/>
          <w:numId w:val="22"/>
        </w:numPr>
        <w:spacing w:line="360" w:lineRule="auto"/>
        <w:ind w:left="426" w:right="-285" w:hanging="568"/>
        <w:rPr>
          <w:sz w:val="28"/>
          <w:szCs w:val="28"/>
        </w:rPr>
      </w:pPr>
      <w:proofErr w:type="spellStart"/>
      <w:r w:rsidRPr="00232B5E">
        <w:rPr>
          <w:i/>
          <w:sz w:val="28"/>
          <w:szCs w:val="28"/>
        </w:rPr>
        <w:t>Караманенко</w:t>
      </w:r>
      <w:proofErr w:type="spellEnd"/>
      <w:r w:rsidRPr="00232B5E">
        <w:rPr>
          <w:i/>
          <w:sz w:val="28"/>
          <w:szCs w:val="28"/>
        </w:rPr>
        <w:t xml:space="preserve">, </w:t>
      </w:r>
      <w:proofErr w:type="gramStart"/>
      <w:r w:rsidRPr="00232B5E">
        <w:rPr>
          <w:i/>
          <w:sz w:val="28"/>
          <w:szCs w:val="28"/>
        </w:rPr>
        <w:t>Т.Н.</w:t>
      </w:r>
      <w:proofErr w:type="gramEnd"/>
      <w:r w:rsidRPr="00232B5E">
        <w:rPr>
          <w:sz w:val="28"/>
          <w:szCs w:val="28"/>
        </w:rPr>
        <w:t xml:space="preserve"> Кукольный театр – дошкольникам/ Т.Н. </w:t>
      </w:r>
      <w:proofErr w:type="spellStart"/>
      <w:r w:rsidRPr="00232B5E">
        <w:rPr>
          <w:sz w:val="28"/>
          <w:szCs w:val="28"/>
        </w:rPr>
        <w:t>Караманенко</w:t>
      </w:r>
      <w:proofErr w:type="spellEnd"/>
      <w:r w:rsidRPr="00232B5E">
        <w:rPr>
          <w:sz w:val="28"/>
          <w:szCs w:val="28"/>
        </w:rPr>
        <w:t xml:space="preserve">, Ю.Г. </w:t>
      </w:r>
      <w:proofErr w:type="spellStart"/>
      <w:r w:rsidRPr="00232B5E">
        <w:rPr>
          <w:sz w:val="28"/>
          <w:szCs w:val="28"/>
        </w:rPr>
        <w:t>Караман</w:t>
      </w:r>
      <w:r>
        <w:rPr>
          <w:sz w:val="28"/>
          <w:szCs w:val="28"/>
        </w:rPr>
        <w:t>енко</w:t>
      </w:r>
      <w:proofErr w:type="spellEnd"/>
      <w:r>
        <w:rPr>
          <w:sz w:val="28"/>
          <w:szCs w:val="28"/>
        </w:rPr>
        <w:t xml:space="preserve">.-Москва «Просвещение»,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</w:t>
        </w:r>
        <w:r w:rsidRPr="008E7848">
          <w:rPr>
            <w:sz w:val="28"/>
            <w:szCs w:val="28"/>
          </w:rPr>
          <w:t>8</w:t>
        </w:r>
        <w:r w:rsidRPr="00232B5E">
          <w:rPr>
            <w:sz w:val="28"/>
            <w:szCs w:val="28"/>
          </w:rPr>
          <w:t xml:space="preserve"> г</w:t>
        </w:r>
      </w:smartTag>
      <w:r w:rsidRPr="00232B5E">
        <w:rPr>
          <w:sz w:val="28"/>
          <w:szCs w:val="28"/>
        </w:rPr>
        <w:t>.</w:t>
      </w:r>
    </w:p>
    <w:p w14:paraId="57915D0A" w14:textId="77777777" w:rsidR="008C4765" w:rsidRPr="00232B5E" w:rsidRDefault="008C4765" w:rsidP="00232B5E">
      <w:pPr>
        <w:pStyle w:val="a7"/>
        <w:numPr>
          <w:ilvl w:val="0"/>
          <w:numId w:val="22"/>
        </w:numPr>
        <w:spacing w:line="360" w:lineRule="auto"/>
        <w:ind w:left="426" w:right="-285" w:hanging="568"/>
        <w:rPr>
          <w:sz w:val="28"/>
          <w:szCs w:val="28"/>
        </w:rPr>
      </w:pPr>
      <w:proofErr w:type="spellStart"/>
      <w:r w:rsidRPr="00232B5E">
        <w:rPr>
          <w:i/>
          <w:sz w:val="28"/>
          <w:szCs w:val="28"/>
        </w:rPr>
        <w:t>Куревина</w:t>
      </w:r>
      <w:proofErr w:type="spellEnd"/>
      <w:r w:rsidRPr="00232B5E">
        <w:rPr>
          <w:i/>
          <w:sz w:val="28"/>
          <w:szCs w:val="28"/>
        </w:rPr>
        <w:t>, О.А</w:t>
      </w:r>
      <w:r w:rsidRPr="00232B5E">
        <w:rPr>
          <w:sz w:val="28"/>
          <w:szCs w:val="28"/>
        </w:rPr>
        <w:t xml:space="preserve">. Синтез искусств в эстетическом воспитании детей дошкольного и </w:t>
      </w:r>
      <w:proofErr w:type="spellStart"/>
      <w:r w:rsidRPr="00232B5E">
        <w:rPr>
          <w:sz w:val="28"/>
          <w:szCs w:val="28"/>
        </w:rPr>
        <w:t>школьногов</w:t>
      </w:r>
      <w:r>
        <w:rPr>
          <w:sz w:val="28"/>
          <w:szCs w:val="28"/>
        </w:rPr>
        <w:t>озраста</w:t>
      </w:r>
      <w:proofErr w:type="spellEnd"/>
      <w:r>
        <w:rPr>
          <w:sz w:val="28"/>
          <w:szCs w:val="28"/>
        </w:rPr>
        <w:t xml:space="preserve">/О.А. </w:t>
      </w:r>
      <w:proofErr w:type="spellStart"/>
      <w:r>
        <w:rPr>
          <w:sz w:val="28"/>
          <w:szCs w:val="28"/>
        </w:rPr>
        <w:t>Куревина</w:t>
      </w:r>
      <w:proofErr w:type="spellEnd"/>
      <w:r>
        <w:rPr>
          <w:sz w:val="28"/>
          <w:szCs w:val="28"/>
        </w:rPr>
        <w:t>.- М., 20</w:t>
      </w:r>
      <w:r>
        <w:rPr>
          <w:sz w:val="28"/>
          <w:szCs w:val="28"/>
          <w:lang w:val="en-US"/>
        </w:rPr>
        <w:t>17</w:t>
      </w:r>
      <w:r w:rsidRPr="00232B5E">
        <w:rPr>
          <w:sz w:val="28"/>
          <w:szCs w:val="28"/>
        </w:rPr>
        <w:t>.</w:t>
      </w:r>
    </w:p>
    <w:p w14:paraId="7EAB3281" w14:textId="77777777" w:rsidR="008C4765" w:rsidRPr="00232B5E" w:rsidRDefault="008C4765" w:rsidP="00232B5E">
      <w:pPr>
        <w:pStyle w:val="a7"/>
        <w:numPr>
          <w:ilvl w:val="0"/>
          <w:numId w:val="22"/>
        </w:numPr>
        <w:spacing w:line="360" w:lineRule="auto"/>
        <w:ind w:left="426" w:right="-285" w:hanging="568"/>
        <w:rPr>
          <w:sz w:val="28"/>
          <w:szCs w:val="28"/>
        </w:rPr>
      </w:pPr>
      <w:proofErr w:type="spellStart"/>
      <w:r w:rsidRPr="00232B5E">
        <w:rPr>
          <w:i/>
          <w:sz w:val="28"/>
          <w:szCs w:val="28"/>
        </w:rPr>
        <w:t>Куцакова</w:t>
      </w:r>
      <w:proofErr w:type="spellEnd"/>
      <w:r w:rsidRPr="00232B5E">
        <w:rPr>
          <w:i/>
          <w:sz w:val="28"/>
          <w:szCs w:val="28"/>
        </w:rPr>
        <w:t>, Л.В</w:t>
      </w:r>
      <w:r w:rsidRPr="00232B5E">
        <w:rPr>
          <w:sz w:val="28"/>
          <w:szCs w:val="28"/>
        </w:rPr>
        <w:t xml:space="preserve">. Воспитание ребенка-дошкольника: развитого, </w:t>
      </w:r>
      <w:proofErr w:type="spellStart"/>
      <w:r w:rsidRPr="00232B5E">
        <w:rPr>
          <w:sz w:val="28"/>
          <w:szCs w:val="28"/>
        </w:rPr>
        <w:t>образованного,самостоятельного</w:t>
      </w:r>
      <w:proofErr w:type="spellEnd"/>
      <w:r w:rsidRPr="00232B5E">
        <w:rPr>
          <w:sz w:val="28"/>
          <w:szCs w:val="28"/>
        </w:rPr>
        <w:t xml:space="preserve">, инициативного, неповторимого, культурного, активно-творческого/ Л.В. </w:t>
      </w:r>
      <w:proofErr w:type="spellStart"/>
      <w:r w:rsidRPr="00232B5E">
        <w:rPr>
          <w:sz w:val="28"/>
          <w:szCs w:val="28"/>
        </w:rPr>
        <w:t>Куц</w:t>
      </w:r>
      <w:r>
        <w:rPr>
          <w:sz w:val="28"/>
          <w:szCs w:val="28"/>
        </w:rPr>
        <w:t>акова</w:t>
      </w:r>
      <w:proofErr w:type="spellEnd"/>
      <w:r>
        <w:rPr>
          <w:sz w:val="28"/>
          <w:szCs w:val="28"/>
        </w:rPr>
        <w:t>, С.И. Мерзлякова.- М.,20</w:t>
      </w:r>
      <w:r>
        <w:rPr>
          <w:sz w:val="28"/>
          <w:szCs w:val="28"/>
          <w:lang w:val="en-US"/>
        </w:rPr>
        <w:t>18</w:t>
      </w:r>
      <w:r w:rsidRPr="00232B5E">
        <w:rPr>
          <w:sz w:val="28"/>
          <w:szCs w:val="28"/>
        </w:rPr>
        <w:t>.</w:t>
      </w:r>
    </w:p>
    <w:p w14:paraId="08BD71F5" w14:textId="77777777" w:rsidR="008C4765" w:rsidRDefault="008C4765" w:rsidP="00232B5E">
      <w:pPr>
        <w:pStyle w:val="a7"/>
        <w:numPr>
          <w:ilvl w:val="0"/>
          <w:numId w:val="22"/>
        </w:numPr>
        <w:spacing w:line="360" w:lineRule="auto"/>
        <w:ind w:left="426" w:right="-285" w:hanging="568"/>
        <w:rPr>
          <w:sz w:val="28"/>
          <w:szCs w:val="28"/>
        </w:rPr>
      </w:pPr>
      <w:proofErr w:type="spellStart"/>
      <w:r w:rsidRPr="00232B5E">
        <w:rPr>
          <w:i/>
          <w:sz w:val="28"/>
          <w:szCs w:val="28"/>
        </w:rPr>
        <w:t>Ледяйкина</w:t>
      </w:r>
      <w:proofErr w:type="spellEnd"/>
      <w:r w:rsidRPr="00232B5E">
        <w:rPr>
          <w:i/>
          <w:sz w:val="28"/>
          <w:szCs w:val="28"/>
        </w:rPr>
        <w:t xml:space="preserve">, Е.Г., Топникова, Л.А. </w:t>
      </w:r>
      <w:r w:rsidRPr="00232B5E">
        <w:rPr>
          <w:sz w:val="28"/>
          <w:szCs w:val="28"/>
        </w:rPr>
        <w:t xml:space="preserve">Праздники для современных малышей/Е.Г. </w:t>
      </w:r>
      <w:proofErr w:type="spellStart"/>
      <w:r w:rsidRPr="00232B5E">
        <w:rPr>
          <w:sz w:val="28"/>
          <w:szCs w:val="28"/>
        </w:rPr>
        <w:t>Ледяйкина</w:t>
      </w:r>
      <w:proofErr w:type="spellEnd"/>
      <w:r w:rsidRPr="00232B5E">
        <w:rPr>
          <w:sz w:val="28"/>
          <w:szCs w:val="28"/>
        </w:rPr>
        <w:t xml:space="preserve"> Е.Г., Л.А. Топникова. - Ярос</w:t>
      </w:r>
      <w:r>
        <w:rPr>
          <w:sz w:val="28"/>
          <w:szCs w:val="28"/>
        </w:rPr>
        <w:t>лавль, 201</w:t>
      </w:r>
      <w:r w:rsidRPr="008E7848">
        <w:rPr>
          <w:sz w:val="28"/>
          <w:szCs w:val="28"/>
        </w:rPr>
        <w:t>8</w:t>
      </w:r>
      <w:r w:rsidRPr="00232B5E">
        <w:rPr>
          <w:sz w:val="28"/>
          <w:szCs w:val="28"/>
        </w:rPr>
        <w:t>.</w:t>
      </w:r>
    </w:p>
    <w:p w14:paraId="66C9777A" w14:textId="77777777" w:rsidR="008C4765" w:rsidRPr="00232B5E" w:rsidRDefault="008C4765" w:rsidP="00232B5E">
      <w:pPr>
        <w:pStyle w:val="a7"/>
        <w:numPr>
          <w:ilvl w:val="0"/>
          <w:numId w:val="22"/>
        </w:numPr>
        <w:spacing w:line="360" w:lineRule="auto"/>
        <w:ind w:left="426" w:right="-285" w:hanging="568"/>
        <w:rPr>
          <w:sz w:val="28"/>
          <w:szCs w:val="28"/>
        </w:rPr>
      </w:pPr>
      <w:proofErr w:type="spellStart"/>
      <w:r w:rsidRPr="00232B5E">
        <w:rPr>
          <w:i/>
          <w:sz w:val="28"/>
          <w:szCs w:val="28"/>
        </w:rPr>
        <w:t>Маханева</w:t>
      </w:r>
      <w:proofErr w:type="spellEnd"/>
      <w:r w:rsidRPr="00232B5E">
        <w:rPr>
          <w:i/>
          <w:sz w:val="28"/>
          <w:szCs w:val="28"/>
        </w:rPr>
        <w:t xml:space="preserve">, </w:t>
      </w:r>
      <w:proofErr w:type="spellStart"/>
      <w:r w:rsidRPr="00232B5E">
        <w:rPr>
          <w:i/>
          <w:sz w:val="28"/>
          <w:szCs w:val="28"/>
        </w:rPr>
        <w:t>М.Д.</w:t>
      </w:r>
      <w:r w:rsidRPr="00232B5E">
        <w:rPr>
          <w:sz w:val="28"/>
          <w:szCs w:val="28"/>
        </w:rPr>
        <w:t>Театральные</w:t>
      </w:r>
      <w:proofErr w:type="spellEnd"/>
      <w:r w:rsidRPr="00232B5E">
        <w:rPr>
          <w:sz w:val="28"/>
          <w:szCs w:val="28"/>
        </w:rPr>
        <w:t xml:space="preserve"> занятия в детском саду/ М.Д. </w:t>
      </w:r>
      <w:proofErr w:type="spellStart"/>
      <w:r w:rsidRPr="00232B5E">
        <w:rPr>
          <w:sz w:val="28"/>
          <w:szCs w:val="28"/>
        </w:rPr>
        <w:t>Маханева</w:t>
      </w:r>
      <w:proofErr w:type="spellEnd"/>
      <w:r w:rsidRPr="00232B5E">
        <w:rPr>
          <w:sz w:val="28"/>
          <w:szCs w:val="28"/>
        </w:rPr>
        <w:t>.-Москв</w:t>
      </w:r>
      <w:r>
        <w:rPr>
          <w:sz w:val="28"/>
          <w:szCs w:val="28"/>
        </w:rPr>
        <w:t>а, Творческий центр «Сфера»,2016</w:t>
      </w:r>
      <w:r w:rsidRPr="00232B5E">
        <w:rPr>
          <w:sz w:val="28"/>
          <w:szCs w:val="28"/>
        </w:rPr>
        <w:t>г.</w:t>
      </w:r>
    </w:p>
    <w:p w14:paraId="59F97B5B" w14:textId="77777777" w:rsidR="008C4765" w:rsidRPr="00232B5E" w:rsidRDefault="008C4765" w:rsidP="00232B5E">
      <w:pPr>
        <w:pStyle w:val="a7"/>
        <w:numPr>
          <w:ilvl w:val="0"/>
          <w:numId w:val="22"/>
        </w:numPr>
        <w:spacing w:line="360" w:lineRule="auto"/>
        <w:ind w:left="426" w:right="-285" w:hanging="568"/>
        <w:rPr>
          <w:sz w:val="28"/>
          <w:szCs w:val="28"/>
        </w:rPr>
      </w:pPr>
      <w:proofErr w:type="spellStart"/>
      <w:r w:rsidRPr="00232B5E">
        <w:rPr>
          <w:i/>
          <w:sz w:val="28"/>
          <w:szCs w:val="28"/>
        </w:rPr>
        <w:t>Мирясова</w:t>
      </w:r>
      <w:proofErr w:type="spellEnd"/>
      <w:r w:rsidRPr="00232B5E">
        <w:rPr>
          <w:i/>
          <w:sz w:val="28"/>
          <w:szCs w:val="28"/>
        </w:rPr>
        <w:t>, В.И.</w:t>
      </w:r>
      <w:r w:rsidRPr="00232B5E">
        <w:rPr>
          <w:sz w:val="28"/>
          <w:szCs w:val="28"/>
        </w:rPr>
        <w:t xml:space="preserve"> Играем в театр. Сценарии детских спектаклей о жив</w:t>
      </w:r>
      <w:r>
        <w:rPr>
          <w:sz w:val="28"/>
          <w:szCs w:val="28"/>
        </w:rPr>
        <w:t xml:space="preserve">отных/ В.И. </w:t>
      </w:r>
      <w:proofErr w:type="spellStart"/>
      <w:r>
        <w:rPr>
          <w:sz w:val="28"/>
          <w:szCs w:val="28"/>
        </w:rPr>
        <w:t>Мирясова</w:t>
      </w:r>
      <w:proofErr w:type="spellEnd"/>
      <w:r>
        <w:rPr>
          <w:sz w:val="28"/>
          <w:szCs w:val="28"/>
        </w:rPr>
        <w:t>. - М., 20</w:t>
      </w:r>
      <w:r w:rsidRPr="008E7848">
        <w:rPr>
          <w:sz w:val="28"/>
          <w:szCs w:val="28"/>
        </w:rPr>
        <w:t>16</w:t>
      </w:r>
      <w:r w:rsidRPr="00232B5E">
        <w:rPr>
          <w:sz w:val="28"/>
          <w:szCs w:val="28"/>
        </w:rPr>
        <w:t>.</w:t>
      </w:r>
    </w:p>
    <w:p w14:paraId="52FE2B72" w14:textId="77777777" w:rsidR="008C4765" w:rsidRPr="00232B5E" w:rsidRDefault="008C4765" w:rsidP="00232B5E">
      <w:pPr>
        <w:pStyle w:val="a7"/>
        <w:numPr>
          <w:ilvl w:val="0"/>
          <w:numId w:val="22"/>
        </w:numPr>
        <w:spacing w:line="360" w:lineRule="auto"/>
        <w:ind w:left="426" w:right="-285" w:hanging="568"/>
        <w:rPr>
          <w:sz w:val="28"/>
          <w:szCs w:val="28"/>
        </w:rPr>
      </w:pPr>
      <w:r w:rsidRPr="00232B5E">
        <w:rPr>
          <w:i/>
          <w:sz w:val="28"/>
          <w:szCs w:val="28"/>
        </w:rPr>
        <w:t>Михайлова, М.А.</w:t>
      </w:r>
      <w:r w:rsidRPr="00232B5E">
        <w:rPr>
          <w:sz w:val="28"/>
          <w:szCs w:val="28"/>
        </w:rPr>
        <w:t xml:space="preserve"> Праздники в детском саду. Сценарии, игры, аттракционы/ </w:t>
      </w:r>
      <w:r>
        <w:rPr>
          <w:sz w:val="28"/>
          <w:szCs w:val="28"/>
        </w:rPr>
        <w:t>М.А. Михайлова.- Ярославль, 20</w:t>
      </w:r>
      <w:r>
        <w:rPr>
          <w:sz w:val="28"/>
          <w:szCs w:val="28"/>
          <w:lang w:val="en-US"/>
        </w:rPr>
        <w:t>18</w:t>
      </w:r>
      <w:r w:rsidRPr="00232B5E">
        <w:rPr>
          <w:sz w:val="28"/>
          <w:szCs w:val="28"/>
        </w:rPr>
        <w:t>.</w:t>
      </w:r>
    </w:p>
    <w:p w14:paraId="7BD5A900" w14:textId="77777777" w:rsidR="008C4765" w:rsidRPr="00232B5E" w:rsidRDefault="008C4765" w:rsidP="00232B5E">
      <w:pPr>
        <w:pStyle w:val="a7"/>
        <w:numPr>
          <w:ilvl w:val="0"/>
          <w:numId w:val="22"/>
        </w:numPr>
        <w:spacing w:line="360" w:lineRule="auto"/>
        <w:ind w:left="426" w:right="-285" w:hanging="568"/>
        <w:rPr>
          <w:sz w:val="28"/>
          <w:szCs w:val="28"/>
        </w:rPr>
      </w:pPr>
      <w:r w:rsidRPr="00232B5E">
        <w:rPr>
          <w:i/>
          <w:sz w:val="28"/>
          <w:szCs w:val="28"/>
        </w:rPr>
        <w:t>Петрова, Т.Н., Сергеева, Е.А., Петрова, Е. С.</w:t>
      </w:r>
      <w:r w:rsidRPr="00232B5E">
        <w:rPr>
          <w:sz w:val="28"/>
          <w:szCs w:val="28"/>
        </w:rPr>
        <w:t xml:space="preserve"> Театрализованные игры в детском саду/ Т.Н. Петрова, Е.А. С</w:t>
      </w:r>
      <w:r>
        <w:rPr>
          <w:sz w:val="28"/>
          <w:szCs w:val="28"/>
        </w:rPr>
        <w:t>ергеева, Е.С. Петрова. - М., 201</w:t>
      </w:r>
      <w:r w:rsidRPr="008E7848">
        <w:rPr>
          <w:sz w:val="28"/>
          <w:szCs w:val="28"/>
        </w:rPr>
        <w:t>9</w:t>
      </w:r>
      <w:r w:rsidRPr="00232B5E">
        <w:rPr>
          <w:sz w:val="28"/>
          <w:szCs w:val="28"/>
        </w:rPr>
        <w:t>.</w:t>
      </w:r>
    </w:p>
    <w:sectPr w:rsidR="008C4765" w:rsidRPr="00232B5E" w:rsidSect="00AD5E6B">
      <w:pgSz w:w="11906" w:h="16838"/>
      <w:pgMar w:top="1134" w:right="1134" w:bottom="1134" w:left="1134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521FFC"/>
    <w:name w:val="WWNum1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0000000C"/>
    <w:name w:val="WWNum23"/>
    <w:lvl w:ilvl="0">
      <w:start w:val="1"/>
      <w:numFmt w:val="bullet"/>
      <w:lvlText w:val=""/>
      <w:lvlJc w:val="left"/>
      <w:pPr>
        <w:tabs>
          <w:tab w:val="num" w:pos="906"/>
        </w:tabs>
        <w:ind w:left="234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906"/>
        </w:tabs>
        <w:ind w:left="30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906"/>
        </w:tabs>
        <w:ind w:left="37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06"/>
        </w:tabs>
        <w:ind w:left="45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906"/>
        </w:tabs>
        <w:ind w:left="52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906"/>
        </w:tabs>
        <w:ind w:left="59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06"/>
        </w:tabs>
        <w:ind w:left="66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06"/>
        </w:tabs>
        <w:ind w:left="73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906"/>
        </w:tabs>
        <w:ind w:left="8106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Num27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2605425"/>
    <w:multiLevelType w:val="hybridMultilevel"/>
    <w:tmpl w:val="B5225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4756E"/>
    <w:multiLevelType w:val="hybridMultilevel"/>
    <w:tmpl w:val="CE342330"/>
    <w:lvl w:ilvl="0" w:tplc="5B0647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6CD749F"/>
    <w:multiLevelType w:val="hybridMultilevel"/>
    <w:tmpl w:val="BEB4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A7785F"/>
    <w:multiLevelType w:val="hybridMultilevel"/>
    <w:tmpl w:val="27CC1B7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882AEE"/>
    <w:multiLevelType w:val="hybridMultilevel"/>
    <w:tmpl w:val="6FC2D2E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B106DE3"/>
    <w:multiLevelType w:val="hybridMultilevel"/>
    <w:tmpl w:val="E264C4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F234762"/>
    <w:multiLevelType w:val="hybridMultilevel"/>
    <w:tmpl w:val="7814F5C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0A4624C"/>
    <w:multiLevelType w:val="hybridMultilevel"/>
    <w:tmpl w:val="8F12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DC0B4F"/>
    <w:multiLevelType w:val="hybridMultilevel"/>
    <w:tmpl w:val="7B88B7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A1E18"/>
    <w:multiLevelType w:val="hybridMultilevel"/>
    <w:tmpl w:val="59E895F6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3F5973D8"/>
    <w:multiLevelType w:val="hybridMultilevel"/>
    <w:tmpl w:val="D5FE1D2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FBB1B8A"/>
    <w:multiLevelType w:val="hybridMultilevel"/>
    <w:tmpl w:val="5D9A53C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63770C8"/>
    <w:multiLevelType w:val="hybridMultilevel"/>
    <w:tmpl w:val="DF5AFE6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9C14608"/>
    <w:multiLevelType w:val="hybridMultilevel"/>
    <w:tmpl w:val="D9B0AF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C4D7B44"/>
    <w:multiLevelType w:val="hybridMultilevel"/>
    <w:tmpl w:val="2A6CF3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B910628"/>
    <w:multiLevelType w:val="hybridMultilevel"/>
    <w:tmpl w:val="640C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5B4E67"/>
    <w:multiLevelType w:val="hybridMultilevel"/>
    <w:tmpl w:val="21F4F8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F486748"/>
    <w:multiLevelType w:val="hybridMultilevel"/>
    <w:tmpl w:val="208E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26802">
    <w:abstractNumId w:val="5"/>
  </w:num>
  <w:num w:numId="2" w16cid:durableId="1741363911">
    <w:abstractNumId w:val="6"/>
  </w:num>
  <w:num w:numId="3" w16cid:durableId="315648089">
    <w:abstractNumId w:val="21"/>
  </w:num>
  <w:num w:numId="4" w16cid:durableId="1277518462">
    <w:abstractNumId w:val="19"/>
  </w:num>
  <w:num w:numId="5" w16cid:durableId="968785083">
    <w:abstractNumId w:val="1"/>
  </w:num>
  <w:num w:numId="6" w16cid:durableId="1581257750">
    <w:abstractNumId w:val="2"/>
  </w:num>
  <w:num w:numId="7" w16cid:durableId="468713885">
    <w:abstractNumId w:val="3"/>
  </w:num>
  <w:num w:numId="8" w16cid:durableId="2130273457">
    <w:abstractNumId w:val="13"/>
  </w:num>
  <w:num w:numId="9" w16cid:durableId="1324580228">
    <w:abstractNumId w:val="12"/>
  </w:num>
  <w:num w:numId="10" w16cid:durableId="212736717">
    <w:abstractNumId w:val="4"/>
  </w:num>
  <w:num w:numId="11" w16cid:durableId="1381130637">
    <w:abstractNumId w:val="20"/>
  </w:num>
  <w:num w:numId="12" w16cid:durableId="64451498">
    <w:abstractNumId w:val="10"/>
  </w:num>
  <w:num w:numId="13" w16cid:durableId="1707875754">
    <w:abstractNumId w:val="0"/>
  </w:num>
  <w:num w:numId="14" w16cid:durableId="588929650">
    <w:abstractNumId w:val="7"/>
  </w:num>
  <w:num w:numId="15" w16cid:durableId="1113280125">
    <w:abstractNumId w:val="15"/>
  </w:num>
  <w:num w:numId="16" w16cid:durableId="1563104643">
    <w:abstractNumId w:val="16"/>
  </w:num>
  <w:num w:numId="17" w16cid:durableId="1073048872">
    <w:abstractNumId w:val="14"/>
  </w:num>
  <w:num w:numId="18" w16cid:durableId="829560047">
    <w:abstractNumId w:val="9"/>
  </w:num>
  <w:num w:numId="19" w16cid:durableId="2136674291">
    <w:abstractNumId w:val="17"/>
  </w:num>
  <w:num w:numId="20" w16cid:durableId="431434033">
    <w:abstractNumId w:val="8"/>
  </w:num>
  <w:num w:numId="21" w16cid:durableId="1848473940">
    <w:abstractNumId w:val="11"/>
  </w:num>
  <w:num w:numId="22" w16cid:durableId="266869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08"/>
    <w:rsid w:val="00027B63"/>
    <w:rsid w:val="00027C07"/>
    <w:rsid w:val="00036A09"/>
    <w:rsid w:val="000904B7"/>
    <w:rsid w:val="000C3045"/>
    <w:rsid w:val="000D14A7"/>
    <w:rsid w:val="000D1930"/>
    <w:rsid w:val="000E074F"/>
    <w:rsid w:val="000E5A10"/>
    <w:rsid w:val="00110BBA"/>
    <w:rsid w:val="001134C0"/>
    <w:rsid w:val="001204BA"/>
    <w:rsid w:val="0014422B"/>
    <w:rsid w:val="001535A5"/>
    <w:rsid w:val="001B0743"/>
    <w:rsid w:val="001E6B7E"/>
    <w:rsid w:val="00215D57"/>
    <w:rsid w:val="00232B5E"/>
    <w:rsid w:val="002375BA"/>
    <w:rsid w:val="00263D08"/>
    <w:rsid w:val="002813B2"/>
    <w:rsid w:val="002813B3"/>
    <w:rsid w:val="00284B36"/>
    <w:rsid w:val="00290A2A"/>
    <w:rsid w:val="002C510F"/>
    <w:rsid w:val="002C7913"/>
    <w:rsid w:val="002F5B44"/>
    <w:rsid w:val="00322A4C"/>
    <w:rsid w:val="00350B74"/>
    <w:rsid w:val="00353E5B"/>
    <w:rsid w:val="00381F22"/>
    <w:rsid w:val="00392E17"/>
    <w:rsid w:val="003963CE"/>
    <w:rsid w:val="00396D0E"/>
    <w:rsid w:val="003A2A3A"/>
    <w:rsid w:val="003A7C7C"/>
    <w:rsid w:val="003B13D9"/>
    <w:rsid w:val="003B5D1C"/>
    <w:rsid w:val="003E26D1"/>
    <w:rsid w:val="003E69B2"/>
    <w:rsid w:val="003F79CE"/>
    <w:rsid w:val="00404496"/>
    <w:rsid w:val="00436B83"/>
    <w:rsid w:val="00440375"/>
    <w:rsid w:val="004D1B13"/>
    <w:rsid w:val="004D6F68"/>
    <w:rsid w:val="004F650C"/>
    <w:rsid w:val="00502093"/>
    <w:rsid w:val="0054438C"/>
    <w:rsid w:val="00544D00"/>
    <w:rsid w:val="00567F23"/>
    <w:rsid w:val="00572F25"/>
    <w:rsid w:val="00583A3A"/>
    <w:rsid w:val="005A1D03"/>
    <w:rsid w:val="005A7096"/>
    <w:rsid w:val="005D0EF2"/>
    <w:rsid w:val="005D761F"/>
    <w:rsid w:val="0062172A"/>
    <w:rsid w:val="00645991"/>
    <w:rsid w:val="00651E0B"/>
    <w:rsid w:val="0065698F"/>
    <w:rsid w:val="006862B7"/>
    <w:rsid w:val="0069141E"/>
    <w:rsid w:val="006B2463"/>
    <w:rsid w:val="006D4137"/>
    <w:rsid w:val="006D7549"/>
    <w:rsid w:val="006F35F2"/>
    <w:rsid w:val="00740CCF"/>
    <w:rsid w:val="007423F3"/>
    <w:rsid w:val="007456F3"/>
    <w:rsid w:val="0074634C"/>
    <w:rsid w:val="00752411"/>
    <w:rsid w:val="007704CD"/>
    <w:rsid w:val="00784FBD"/>
    <w:rsid w:val="00786B08"/>
    <w:rsid w:val="00797D69"/>
    <w:rsid w:val="007A55DA"/>
    <w:rsid w:val="007B667F"/>
    <w:rsid w:val="008152A0"/>
    <w:rsid w:val="0081538C"/>
    <w:rsid w:val="00827206"/>
    <w:rsid w:val="00845CA4"/>
    <w:rsid w:val="0085012E"/>
    <w:rsid w:val="008B17AF"/>
    <w:rsid w:val="008C2735"/>
    <w:rsid w:val="008C4765"/>
    <w:rsid w:val="008D50BF"/>
    <w:rsid w:val="008E7848"/>
    <w:rsid w:val="008F7442"/>
    <w:rsid w:val="00903744"/>
    <w:rsid w:val="00946803"/>
    <w:rsid w:val="00950574"/>
    <w:rsid w:val="009639F5"/>
    <w:rsid w:val="00966C91"/>
    <w:rsid w:val="00984E29"/>
    <w:rsid w:val="009B5777"/>
    <w:rsid w:val="009B6A65"/>
    <w:rsid w:val="009E643F"/>
    <w:rsid w:val="00A0197B"/>
    <w:rsid w:val="00A0669D"/>
    <w:rsid w:val="00A217E8"/>
    <w:rsid w:val="00A63A19"/>
    <w:rsid w:val="00AD5E6B"/>
    <w:rsid w:val="00B12DCC"/>
    <w:rsid w:val="00B57D5F"/>
    <w:rsid w:val="00B67ABC"/>
    <w:rsid w:val="00B74CE0"/>
    <w:rsid w:val="00BC5BE1"/>
    <w:rsid w:val="00BD6B47"/>
    <w:rsid w:val="00BE535D"/>
    <w:rsid w:val="00C030E5"/>
    <w:rsid w:val="00C147D7"/>
    <w:rsid w:val="00C21158"/>
    <w:rsid w:val="00C25532"/>
    <w:rsid w:val="00C4038A"/>
    <w:rsid w:val="00C4761C"/>
    <w:rsid w:val="00C67246"/>
    <w:rsid w:val="00C95E05"/>
    <w:rsid w:val="00CA748E"/>
    <w:rsid w:val="00CD71C5"/>
    <w:rsid w:val="00CF53EE"/>
    <w:rsid w:val="00D10C70"/>
    <w:rsid w:val="00D24BBA"/>
    <w:rsid w:val="00D321D9"/>
    <w:rsid w:val="00D5696E"/>
    <w:rsid w:val="00DD2A0C"/>
    <w:rsid w:val="00DD42EA"/>
    <w:rsid w:val="00DE1A72"/>
    <w:rsid w:val="00DE2AA0"/>
    <w:rsid w:val="00E11BB1"/>
    <w:rsid w:val="00E5771E"/>
    <w:rsid w:val="00E935FF"/>
    <w:rsid w:val="00EC7A81"/>
    <w:rsid w:val="00EE7055"/>
    <w:rsid w:val="00EF0C9B"/>
    <w:rsid w:val="00F37F30"/>
    <w:rsid w:val="00F40D86"/>
    <w:rsid w:val="00F4428E"/>
    <w:rsid w:val="00F52EC0"/>
    <w:rsid w:val="00F84A6D"/>
    <w:rsid w:val="00FA66A4"/>
    <w:rsid w:val="00FD022C"/>
    <w:rsid w:val="00FD634F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37E5F3"/>
  <w15:docId w15:val="{E338E079-7A7A-49AF-BF53-98D689EA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D0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63D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263D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263D08"/>
    <w:pPr>
      <w:widowControl w:val="0"/>
      <w:autoSpaceDE w:val="0"/>
      <w:autoSpaceDN w:val="0"/>
      <w:adjustRightInd w:val="0"/>
      <w:spacing w:line="54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63D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63D08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263D08"/>
    <w:rPr>
      <w:rFonts w:ascii="Times New Roman" w:hAnsi="Times New Roman"/>
      <w:sz w:val="22"/>
    </w:rPr>
  </w:style>
  <w:style w:type="character" w:customStyle="1" w:styleId="20pt">
    <w:name w:val="Основной текст (2) + Интервал 0 pt"/>
    <w:uiPriority w:val="99"/>
    <w:rsid w:val="00263D08"/>
    <w:rPr>
      <w:b/>
      <w:spacing w:val="10"/>
      <w:sz w:val="25"/>
      <w:u w:val="single"/>
    </w:rPr>
  </w:style>
  <w:style w:type="character" w:customStyle="1" w:styleId="2">
    <w:name w:val="Основной текст (2) + Не полужирный"/>
    <w:uiPriority w:val="99"/>
    <w:rsid w:val="00263D08"/>
    <w:rPr>
      <w:b/>
      <w:sz w:val="25"/>
      <w:shd w:val="clear" w:color="auto" w:fill="FFFFFF"/>
    </w:rPr>
  </w:style>
  <w:style w:type="character" w:customStyle="1" w:styleId="a4">
    <w:name w:val="Основной текст + Полужирный"/>
    <w:aliases w:val="Интервал 0 pt1"/>
    <w:uiPriority w:val="99"/>
    <w:rsid w:val="00263D08"/>
    <w:rPr>
      <w:rFonts w:ascii="Times New Roman" w:hAnsi="Times New Roman"/>
      <w:b/>
      <w:spacing w:val="0"/>
      <w:sz w:val="25"/>
      <w:u w:val="single"/>
    </w:rPr>
  </w:style>
  <w:style w:type="character" w:customStyle="1" w:styleId="BodyTextChar">
    <w:name w:val="Body Text Char"/>
    <w:uiPriority w:val="99"/>
    <w:locked/>
    <w:rsid w:val="00263D08"/>
    <w:rPr>
      <w:sz w:val="25"/>
      <w:shd w:val="clear" w:color="auto" w:fill="FFFFFF"/>
    </w:rPr>
  </w:style>
  <w:style w:type="paragraph" w:styleId="a5">
    <w:name w:val="Body Text"/>
    <w:basedOn w:val="a"/>
    <w:link w:val="a6"/>
    <w:uiPriority w:val="99"/>
    <w:rsid w:val="00263D08"/>
    <w:pPr>
      <w:shd w:val="clear" w:color="auto" w:fill="FFFFFF"/>
      <w:spacing w:line="240" w:lineRule="atLeast"/>
      <w:jc w:val="right"/>
    </w:pPr>
    <w:rPr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52EC0"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63D08"/>
    <w:rPr>
      <w:rFonts w:cs="Times New Roman"/>
    </w:rPr>
  </w:style>
  <w:style w:type="paragraph" w:styleId="a7">
    <w:name w:val="List Paragraph"/>
    <w:basedOn w:val="a"/>
    <w:uiPriority w:val="99"/>
    <w:qFormat/>
    <w:rsid w:val="00263D08"/>
    <w:pPr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63D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63D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3D08"/>
    <w:rPr>
      <w:rFonts w:ascii="Tahoma" w:hAnsi="Tahoma" w:cs="Tahoma"/>
      <w:sz w:val="16"/>
      <w:szCs w:val="16"/>
    </w:rPr>
  </w:style>
  <w:style w:type="table" w:customStyle="1" w:styleId="10">
    <w:name w:val="Сетка таблицы1"/>
    <w:uiPriority w:val="99"/>
    <w:rsid w:val="00AD5E6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5886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театрализованной деятельности</vt:lpstr>
    </vt:vector>
  </TitlesOfParts>
  <Company/>
  <LinksUpToDate>false</LinksUpToDate>
  <CharactersWithSpaces>39359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театрализованной деятельности</dc:title>
  <dc:subject/>
  <dc:creator>Прокофьева.И.Ю</dc:creator>
  <cp:keywords/>
  <dc:description/>
  <cp:lastModifiedBy>АНО ДПО Учебный центр Педагогический Альянс</cp:lastModifiedBy>
  <cp:revision>3</cp:revision>
  <dcterms:created xsi:type="dcterms:W3CDTF">2022-12-20T12:19:00Z</dcterms:created>
  <dcterms:modified xsi:type="dcterms:W3CDTF">2022-12-20T12:20:00Z</dcterms:modified>
</cp:coreProperties>
</file>